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6cfaf" w14:textId="ca6cf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Мунайлинского районного маслихата от 18 мая 2023 года № 3/19 "Об утверждении ставок туристского взноса для иностранцев на 2023 год по Мунайлинскому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30 ноября 2023 года № 8/53. Зарегистрировано Департаментом юстиции Мангистауской области 4 декабря 2023 года № 4643-12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Мунайлинский районный маслихат 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Мунайлинского районного маслихата от 18 мая 2023 года </w:t>
      </w:r>
      <w:r>
        <w:rPr>
          <w:rFonts w:ascii="Times New Roman"/>
          <w:b w:val="false"/>
          <w:i w:val="false"/>
          <w:color w:val="000000"/>
          <w:sz w:val="28"/>
        </w:rPr>
        <w:t>№ 3/19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ставок туристского взноса для иностранцев на 2023 год по Мунайлинскому району" (зарегистрировано в Реестре государственной регистрации нормативных правовых актов под № 4572-12).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Мунайлинского 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Билялов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