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8e31" w14:textId="8e88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дополнительное образование детей в пределах объемов бюджетных средств по Костанайской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мая 2023 года № 215. Зарегистрировано Департаментом юстиции Костанайской области 30 мая 2023 года № 10014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дополнительное образование детей в пределах объемов бюджетных средств по Костанайской области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дополнительное образование детей в пределах объемов бюджетных средств по Костанайской области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и воспитанников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и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Естественно-математическое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