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42de" w14:textId="0f54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2023-2024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июня 2023 года № 257. Зарегистрировано в Департаменте юстиции Костанайской области 21 июня 2023 года № 10030.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2023-2024 учебный год (за счет средств местного бюджета)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направления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по форме обучения (очная)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в высших учебных заведениях (за исключением национальных высших учебных заведений)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