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e674" w14:textId="f7fe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города Аркалыка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27 июня 2023 года № 35. Зарегистрировано в Департаменте юстиции Костанайской области 12 июля 2023 года № 10041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города Аркалыка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