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2240" w14:textId="3e42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Тельманского сельского округа Денисовского района Костанайской области от 17 мая 2019 года № 1 "Об установлении публичного сервитута"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Тельманского сельского округа Денисовского района Костанайской области от 30 марта 2023 года № 3. Зарегистрировано Департаментом юстиции Костанайской области 3 апреля 2023 года № 9945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Тельманского сельского округа Денисовского района Костанайской области от 17 мая 2019 года № 1 "Об установлении публичного сервитута" (зарегистрированное в Реестре государственной регистрации нормативных правовых актов под № 8454).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Тельманского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Денисовского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