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f056" w14:textId="1c0f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Федоровка и населенных пунктов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ноября 2023 года № 83. Зарегистрировано в Департаменте юстиции Костанайской области 23 ноября 2023 года № 10089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села Федоровка и населенных пунктов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села Федоровка и населенных пунктов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Федоровка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Федоровского района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1102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села Федоровка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села от улицы К. Жиентаева до северо-восточной части села улицы Юнацкого, северная часть села от улицы Береке до северной части села улицы Кравцова (002), северо-восточная часть села от улицы Юнацкого до юго-восточной части села улицы М. Ауэзова, северо-восточная часть села от улицы Победы до юго-восточной части села улицы Кравцова (003), северо-западная часть села от улицы Юнацкого до юго-западной части села улицы М. Ауэзова, юго-восточная часть села от улицы Кравцова до юго-западной части села улицы Набережная (004), северо-западная часть села от улицы К. Жиентаева до северо-западной части села улицы Юнацкого, северо-восточная часть села от улицы Кравцова до северо-западной части села улицы Пионерская (005)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края села до северной части села улицы К. Жиентаева (001), северная часть села до улицы Береке (002), юго-восточная часть края села до юго-восточной части села улицы М. Ауэзова и восточной части села улицы Победы (003), юго-западная часть края села до южной части села улицы М. Ауэзова (004), северо-западная часть села до северной части села улицы К. Жиентаева (006)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часть края села (002), западная часть края села до западной части села улиц Набережная и Пионерская (005), северо-западная часть края села (007), юго-западная часть края села (007)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населенных пунктов Федоровского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Банновка (026)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Придорожное (036)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Жарколь (033)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Пешковка (029, 030, 032)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Копыченка (034)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Костряковка (008)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Успеновка (036)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Владыкинка (034)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Чеховка (027)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Калиновка (031)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Кравцова (031)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Приозерное (034)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Лысановка (036)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Новошумное (011)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Большое (031)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Запасное (009)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Чистый Чандак (023)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Курское (009)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Первомайское (038)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Камышный Чандак (024)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Трактовое (038)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Цабелевка (027)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Затышенка (034)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Александрополь (033)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(040)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 (018)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Березовка (040)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Жанакой (019)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Мирное (021)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Дорожное (021)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Каракопа (027)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Волковка (009)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Кенарал (013)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 (016)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Белояровка (016)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Алабутала (024)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Балыкты (016)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Дубровка (042)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 (031)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Жыланды (014)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 (019)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Малороссийка (042)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Усаковка (016)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