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5e7a4" w14:textId="ec5e7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техническим и профессиональным, послесредним образованием на 2022-2023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25 января 2023 года № 9/1. Зарегистрировано Департаментом юстиции Павлодарской области 27 января 2023 года № 7309.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образовании"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образовательный заказ на подготовку кадров с техническим и профессиональным образованием на 2022-2023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образовательный заказ на подготовку кадров с послесредним образованием на 2022-2023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Департаменте юстиции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 образованием на 2022-2023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Павлодарской области от 08.06.2023 </w:t>
      </w:r>
      <w:r>
        <w:rPr>
          <w:rFonts w:ascii="Times New Roman"/>
          <w:b w:val="false"/>
          <w:i w:val="false"/>
          <w:color w:val="ff0000"/>
          <w:sz w:val="28"/>
        </w:rPr>
        <w:t>№ 130/3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Наимено-вание специаль-ности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наимено-вание квалифи-кации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 под-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готовки одного специалиста в соответ-ствии с подуше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вым нормати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 финанси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городских организа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 образова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-готовки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соответ- 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подушевым нормативом финансиро- вания для сельских организаций образования,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готовки одного специалиста в соответ-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 финансиро-вания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обучающихся с особыми образовательны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потребнос-тями,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 техника и информационные сети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3W06120101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компьютерно-го аппаратного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технология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3W07110402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химического анализа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Электро-монтер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и отраслям)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Электро-монтажник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технологическими процессами (по профилю)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обслужива-нию и ремонту контрольно-измеритель-ных приборов и автоматики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3W07150301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3W07150501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Электрогазо-сварщик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 и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3W07150601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Грузоподъем-ные машины и транспортеры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3W07150701Машинист кранов (по видам)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цветных металлов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3W07151402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Аппаратчик-гидро-металлург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3W07160501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локомотива (по видам)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автомобильно-го 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3W07161601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3W07161603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3W07230105Модельер-закройщик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3W07320105Мастер отделочных строительных работ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3W08110502Мастер животноводства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3W08410101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ветеринарной обработке животных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Парикмахер-ское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3W10120101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Парикмахер-стилист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Гостиничный бизнес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Администра-тор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3W10130301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Кондитер-оформитель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3W10130302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4S01120102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организации дошкольного воспитания и обучения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музыки дошкольного, начального и основного среднего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и спорт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Тренер-преподава-тель по спорту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преподавания языка и литературы основного среднего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4S01140601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казахского языка и литературы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преподавания языка и литературы основного среднего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4S01140602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русского языка и литературы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интерьера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 интерьера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исполнитель-ство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инструментов)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Концерт-мейстер, преподаватель детской музыкальной школы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исполнитель-ство (по видам инструментов)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оркестра (дирижер), преподава-тель детской музыкальной школы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исполнитель-ство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инструментов)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оркестра народных инструментов (дирижер), преподава-тель детской музыкальной школы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исполнитель-ство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инструментов)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оркестра эстрадных инструментов (дирижер), преподава-тель детской музыкальной школы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Музыковед, преподава-тель детской музыкальной школы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академического пения, преподава-тель детской музыкальной школы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традиционн-ого пения, преподава-тель детской музыкальной школы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эстрадного пения, преподава-тель детской музыкальной школы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4S02150401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Хормейстер, преподава-тель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02150900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4S02150902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 культурно-массовых мероприятий, преподава-тель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4S04110102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4S04110103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государствен-ным закупкам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Банковское и страховое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4S04120103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банковским операциям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 и областям применения)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4S04130101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4S04140103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Вычислитель-ная техника и информацион-ные сети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4S06120102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сетевого и системного администрирования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информацион-ной безопасности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4S06120202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информационной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информационных систем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06880100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Аддитивные технологии производства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4S06880102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технология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4S07110404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Техник-лаборант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4S07110502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4S07130202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Теплоэнергети-ческие установки тепловых электрических станций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Техник-тепло-энергетик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Теплотехническое оборудование и системы тепло-снабжения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4S07130403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Техник-теплотехник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электромехани-ческого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и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4S07130704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технологическими процессами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профилю)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Техник-электромеха-ник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техника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4S07140504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Техник-электронщик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железнодорож-ном транспорте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4S07140703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Техник-электромеха-ник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4S07140902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телекоммуникационных систем связи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машинострое-ния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4S07150106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4S07150304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4S07150502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техническое обслуживание машин и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 промышленности)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Литейное производство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4S07151202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черных металлов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4S07151304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цветных металлов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4S07151404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4S07160503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Техник-электромеха-ник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вагонов и рефрижератор-ного подвижного состава железных дорог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4S07160603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Техник-электромеха-ник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авто-мобильного 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4S07161304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4S07161604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молока и молочной продукции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4S07210203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пищевых продуктов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4S07211303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полимерного производства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4S07220705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разработка месторождений полезных ископаемых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4S07240303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4S07320106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Стандарти-зация, метрология и сертификация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4S07880101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стандартиза-ции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4S08110103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4S08410104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Ветеринар-ный техник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4S09120101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4S09130103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4S09130201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Парикмахер-ское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4S10120102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Художник-модельер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4S10130303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4S10150104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туризму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4S10410402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3W - квалифицированные рабочие кадры;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4S - специалисты среднего звена.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послесредним образованием на 2022-2023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Павлодарской области от 08.06.2023 </w:t>
      </w:r>
      <w:r>
        <w:rPr>
          <w:rFonts w:ascii="Times New Roman"/>
          <w:b w:val="false"/>
          <w:i w:val="false"/>
          <w:color w:val="ff0000"/>
          <w:sz w:val="28"/>
        </w:rPr>
        <w:t>№ 130/3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специаль-ности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Наимено-вание специаль-ности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наимено-вание квалифи-кации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сть подготов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одного специалиста в соответствии с подуше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вым нормати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 финанси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 для городских организа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 образова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сть подготовки одного специалиста в соответствии с подушевым нормативом финансирования для сельских организаций образования,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сть подготов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одного специалиста в соответствии с подуше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вым нормати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 финансирования для подготов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обучающихся с особыми образовательны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потребностями,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педагогики и методики начального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5АВ04140101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маркетинга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Вычисли-тельная техника и информацио-нные сети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5AB06120101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вычислитель-ной техники и информационных сетей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5AB07130101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электро-снабжения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5AB09130101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сестринского дела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5AB10410301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организации перевозок и управления движением на железнодорожном транспорте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5AB - прикладной бакалавр.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