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11ed" w14:textId="0621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23 декабря 2022 года № 358/5 "Об утверждении государственного образовательного заказа на дополнительное образование детей в пределах объемов бюджетных средств по Павлодарской области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18 мая 2023 года № 114/2. Зарегистрировано Департаментом юстиции Павлодарской области 22 мая 2023 года № 7339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Павлодарской области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23 декабря 2022 года № 358/5 "Об утверждении государственного образовательного заказа на дополнительное образование детей в пределах объемов бюджетных средств по Павлодарской области на 2023 год" (зарегистрировано в Реестре государственной регистрации нормативных правовых актов за № 31257)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Департаменте юстиции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358/5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дополнительное образование детей в пределах объемов бюджетных средств по Павлодарской области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направлений дополнительного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и (или) воспитанников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и (или)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Туристско-краеведческое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Эколого-биологическое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