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803e" w14:textId="3e88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7 августа 2023 года № 162/3. Зарегистрировано в Департаменте юстиции Павлодарской области 8 августа 2023 года № 7377-14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Павлодарской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6 апреля 2021 года № 94/3 "Об утверждении регламента личного приема физических лиц и представителей юридических лиц должностными лицами аппарата акима Павлодарской области" (зарегистрировано в Реестре государственной регистрации нормативных правовых актов за № 7241);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 октября 2022 года № 280/4 "О внесении изменения в постановление акимата Павлодарской области от 6 апреля 2021 года № 94/3 "Об утверждении регламента личного приема физических лиц и представителей юридических лиц должностными лицами аппарата акима Павлодарской области" (зарегистрировано в Реестре государственной регистрации нормативных правовых актов за № 29988).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Ибраева Д.Е.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