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74fc" w14:textId="7d67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Павлодарского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19 декабря 2023 года № 95/7. Зарегистрировано в Департаменте юстиции Павлодарской области 20 декабря 2023 года № 7447-14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некоторые решения Павлодарского областного маслихата: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Павлодарской области от 25 августа 2017 года № 142/15 "Об утверждении Правил регулирования миграционных процессов в Павлодарской области" (зарегистрировано в государственном Реестре нормативных правовых актов № 5625);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Павлодарской области от 14 июня 2019 года № 351/31 "О внесении изменения и дополнения в решение маслихата Павлодарской области от 25 августа 2017 года № 142/15 "Об утверждении Правил регулирования миграционных процессов в Павлодарской области"" (зарегистрировано в государственном Реестре нормативных правовых актов № 6441).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