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6198e" w14:textId="47619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специально отведенных мест для размещения афиш культурных, спортивных и спортивно-массовых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3 августа 2023 года № 648/6. Зарегистрировано в Департаменте юстиции Павлодарской области 7 августа 2023 года № 7376-14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17-2 Закона Республики Казахстан "О рекламе", акимат города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специально отведенных мест для размещения афиш культурных, спортивных и спортивно-массовых мероприятий,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города Байбакирова Н.Ж.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Аксу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Дюсимбинов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648/6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специально отведенных мест для размещения афиш культурных, спортивных и спортивно-массовых мероприятий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М.О. Ауэзова 8, перед зданием государственного коммунального казенного предприятия "Дворец культуры Сабита Донентаева" акимата города Аксу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Астана 37, перед зданием коммунального государственного казенного предприятия "Дом детского творчества города Аксу" отдела образования города Аксу управления образования Павлодарской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М.О. Ауэзова 42, справа от магазина "Чайка"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М.О. Ауэзова 81, перед магазином "Нива"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М.О. Ауэзова 41, перед магазином "Достык"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Астана 12, перед торговым домом "Агидель"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Маншук Маметова 11, перед торговым домом "Камея"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Астана 21, перед коммунальным рынком "Ауыл"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8 Марта 203, слева от магазина "Юбилейный"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Алгабас, улица Советов 4А, перед зданием государственного учреждения "Аппарат акима Алгабасского сельского округа"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Айнаколь, улица Центральная 23А, слева от административного здания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Жолкудук, улица Кабылбекова 15, перед зданием коммунального государственного учреждения "Средняя школа имени К. Камзина села Жолкудук" отдела образования города Аксу управления образования Павлодарской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Достык, улица 2 Линия 34/1, перед зданием коммунального государственного учреждения "Достыкская средняя школа" отдела образования города Аксу управления образования Павлодарской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Пограничник, переулок имени Алексея Пикало 1, перед зданием коммунального государственного учреждение "Средняя школа имени Бауыржана Момышулы села Пограничник" отдела образования города Аксу управления образовании Павлодарской области"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Береке, улица Николая Бердникова 27/1, перед зданием коммунального государственного учреждения "Средняя школа села Береке" отдела образования города Аксу управления образования Павлодарской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Евгеньевский сельский округ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Евгеньевка, улица Ю. Гагарина, перед магазином "Юбилейный"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Уштерек, улица Абылайхан 21А, перед зданием коммунального государственного учреждения "Средняя школа села Уштерек" отдела образования города Аксу управления образования Павлодарской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Калкаманский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Калкаман, улица Ленина 20А, перед стадионом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Акжол, улица Школьная 4/1, перед зданием коммунального государственного учреждения "Средняя школа села Акжол" отдела образования города Аксу управления образования Павлодарской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Кызылжар, улица Тәуелсіздік 1, перед зданием государственного коммунального казенного предприятия "Дворец культуры Сабита Донентаева" акимата города Аксу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Сарышыганак, улица Молодежная 10, перед зданием коммунального государственного учреждения "Средняя школа села Сарышыганак" отдела образования города Аксу управления образования Павлодарской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Мамаита Омарова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Енбек, улица Ардагерлер 17/1, перед зданием коммунального государственного учреждения "Средняя школа села Енбек" отдела образования города Аксу управления образования Павлодарской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Мамаита Омарова, улица Ш. Аргынбаева 1, перед зданием коммунального государственного учреждения "Жамбылская средняя школа" отдела образования города Аксу управления образования Павлодарской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Курколь, улица 40 лет победы 9, перед зданием коммунального государственного учреждения "Средняя школа имени Донентаева села Курколь" отдела образования города Аксу управления образования Павлодарской области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