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91fc" w14:textId="be29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Экибастузского городского маслихата от 5 апреля 2018 года № 236/27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Экибастуз"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29 августа 2023 года № 53/6. Зарегистрировано в Департаменте юстиции Павлодарской области 31 августа 2023 года № 7387-14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Экибастуз" от 5 апреля 2018 года № 236/27 (зарегистрированное в Реестре государственной регистрации нормативных правовых актов под № 5959).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