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a6da" w14:textId="ba2a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и маршрутов размещения нестационарных торговых объектов на территории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ноября 2023 года № 1010/11 Зарегистрировано в Департаменте юстиции Павлодарской области 1 декабря 2023 года № 7431-14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города Экибастуза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и утвердить маршруты размещения нестационарных торговых объектов на территории города Экибастуза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города Экибастуза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предпринимательства акимата города Экибастуза" в установленном законодательством порядке обеспечить государственную регистрацию настоящего постановления в территориальном органе юстиции.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города.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1010/11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Экибастуза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Кеншілер, между домами №1 и №5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"Горняк"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М.Жүсіп, во дворе дома №22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"Нур"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М.Жүсіп, между домами №47 по улице М.Жүсіп и №40 "А" по улице Б.Момышұлы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"Арлан"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М.Жүсіп, между домом №52/5 и средней школой №26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"ХСК Восток"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М.Жүсіп, во дворе дома №149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"Райымбек"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Энергетиктер, между домами №63 и №65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 "Сауле"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Б.Момышұлы, перед средней школой №10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домом №107 и поликлиникой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Беркимбаева,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домами №112 по улице Беркимбаева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№37/1 по улице Сатпаева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1010/11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размещения нестационарных торговых объектов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974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643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119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437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055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037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895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562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341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1010/11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города Экибастуза Павлодарской области от 17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291/3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мест размещения нестационарных торговых объектов на территории города Экибастуза" (зарегистрировано в Реестре государственной регистрации нормативных правовых актов за № 5085).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города Экибастуза Павлодарской области от 26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955/10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Экибастуза от 17 марта 2016 года № 291/3 "Об утверждении мест размещения нестационарных торговых объектов на территории города Экибастуза"" (зарегистрировано в Реестре государственной регистрации нормативных правовых актов за № 6559).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города Экибастуза Павлодарской области от 1 февраля 2021 года </w:t>
      </w:r>
      <w:r>
        <w:rPr>
          <w:rFonts w:ascii="Times New Roman"/>
          <w:b w:val="false"/>
          <w:i w:val="false"/>
          <w:color w:val="000000"/>
          <w:sz w:val="28"/>
        </w:rPr>
        <w:t>№ 47/2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Экибастуза от 17 марта 2016 года № 291/3 "Об утверждении мест размещения нестационарных торговых объектов на территории города Экибастуза"" (зарегистрировано в Реестре государственной регистрации нормативных правовых актов за № 7200).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