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3818" w14:textId="5ac3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8 декабря 2021 года № 58/13 "Об определении размера и порядка оказания жилищной помощи по Актогайскому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22 декабря 2023 года № 83/12. Зарегистрировано в Департаменте юстиции Павлодарской области 26 декабря 2023 года № 7457-14. Утратило силу решением Актогайского районного маслихата Павлодарской области от 19 марта 2024 года № 118/16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19.03.2024 </w:t>
      </w:r>
      <w:r>
        <w:rPr>
          <w:rFonts w:ascii="Times New Roman"/>
          <w:b w:val="false"/>
          <w:i w:val="false"/>
          <w:color w:val="ff0000"/>
          <w:sz w:val="28"/>
        </w:rPr>
        <w:t>№ 118/16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"Об определении размера и порядка оказания жилищной помощи по Актогайскому району" от 8 декабря 2021 года № 58/13 (зарегистрированное в Реестре государственной регистрации нормативных правовых актов под № 25705)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Актогайский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58/13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Актогайскому району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проживающим в Актогайском районе: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– государственным учреждением "Отдел занятости и социальных программ Актогайского района" (далее – уполномоченный орган).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Компенсация услуг связи в части увеличения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помощь, оказывается,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