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686e" w14:textId="aa06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Иртышского районного маслихата от 19 октября 2020 года № 245-58-6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21 апреля 2023 года № 6-2-8. Зарегистрировано Департаментом юстиции Павлодарской области 25 апреля 2023 года № 7329. Утратило силу решением Иртышского районного маслихата Павлодарской области от 10 ноября 2023 года № 35-10-8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Иртышского районного маслихата Павлодарской области от 10.11.2023 № </w:t>
      </w:r>
      <w:r>
        <w:rPr>
          <w:rFonts w:ascii="Times New Roman"/>
          <w:b w:val="false"/>
          <w:i w:val="false"/>
          <w:color w:val="ff0000"/>
          <w:sz w:val="28"/>
        </w:rPr>
        <w:t>35-10-8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Иртышский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 от 19 октября 2020 года № 245-58-6 (зарегистрировано в Реестре государственной регистрации нормативных правовых актов под № 6994)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Иртышского района,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245-58-6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Иртышского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2 - 3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Иртышского района.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корпорация "Правительство для граждан" по Павлодарской области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специальная комиссия – комиссия, создаваемая решением акима Иртышского района по рассмотрению заявления лица (семьи), претендующего на оказание социальной помощи в связи с наступлением трудной жизненной ситуации;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Департаментом Бюро национальной статистики Агентства по стратегическому планированию и реформам Республики Казахстан по Павлодарской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решениями акимов сел, сельских округов Иртышского района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праздничным дням.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Социальная помощь предоставляется единовременно и (или) периодически (ежемесячно, ежеквартально).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–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–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–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– 16 декабря.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 – 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призывавшиеся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 – 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 – 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лица, приравненные по льготам к лицам с инвалидностью вследствие ранения, контузии, увечья или заболевания, полученных в период Великой Отечественной войны, а именно: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ордена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званий "Қазақстанның Еңбек Ері", "Халық қаһарманы";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граждане, достигшие пенсионного возраста,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признанные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 с инвалидностью,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второй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третьей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из числа студентов, имеющие выписку из профессиональной части индивидуальной программы реабилитации и реабилитации лица с инвалидностью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студенты высших учебных заведении, ранее получившие социальную помощь на обучение до срока завершения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из числа получателей государственной адресной социальной помощи,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всех категорий, многодетные семьи,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причинении ущерба гражданину (семье) либо его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граждане, имеющие социально 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злокачественными новообразованиями;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болезнью, вызванной вирусом иммунодефицита человека (ВИЧ);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болезнью, вызванной вирусом иммунодефицита человека (ВИЧ);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туберкулезом,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системным поражением соединительной ткани, а именно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"сахарный диабет 1 типа".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категорий, указанных в абзацах втором, третьем подпункта 5),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седьмом, восьмом подпункта 2), абзаце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подпунктах 1), 3), 4), абзацах втором, третьем, четвертом, пятом, шестом, девятом подпункта 2), абзацах четвертом, пятом подпункта 5), абзацах втором, четвертом, пятом,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категорий, указанных в абзацах шестом, седьмом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Независимости для категорий, указанных в абзацах первом, втором подпункта 7), абзацах втором, третьем,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ремонт жилья по фактическим затратам 500 (пятьсот) месячных расчетных показателей (далее – МРП)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абзаце пятом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санаторно - курортное лечение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законным представителем на санаторно - курортное лечение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законным представителем на санаторно - курортное лечение в размере 55 (пятьдесят 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(в период отопительного сезона)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100 (сто)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отдела по чрезвычайным ситуациям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(двадцать) МРП на основании списка коммунального государственного предприятия на праве хозяйственного ведения "Иртышская районная больница"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из коммунального государственного казенного предприятия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седьмом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20 (двадцать)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в абзацах третьем, четвертом, пятом подпункта 3), абзаце третьем подпункта 4), в абзацах втором,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15 (пятнадцать)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(получающие процедуру гемодиализа) в размере 15 (пятнадцать)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страдающие врожденной аномалией развития верхних мочевых путей по типу полного удвоения почек (на приобретение дополнительных гигиенических средств) в размере 15 (пятнадцать)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четвертом, пятом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(лицам с инвалидностью,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подпункте 10) пункта 6 на проживание, питание и проезд к месту жительства на период обучения,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с коммунального государственного казенного предприятия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(десять) МРП на основании списка, предоставляемого фтизиатрическим кабинетом коммунального государственного предприятия на праве хозяйственного ведения "Иртышская районная больница" управления здравоохранения Павлодарской области,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социальную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трехстороннего договора на оказание образовательных услуг, подписанного акимом района, руководителем высшего учебного заведения и заявителем в размере фактической стоимости обучения за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10 (десять) МРП (в период отопительного сезона)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по Иртышскому району, лицам оказавшимся в трудной жизненной ситуации составляет 100 (сто) МРП, участникам, лицам с инвалидностью вследствие ранения, контузии, увечья или заболевания, полученных в период Великой Отечественной войны (далее – ВОВ) и лицам, приравненных по льготам к участникам ВОВ 500 (пятьсот)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 – 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