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52b25" w14:textId="bd52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специальную психолого-педагогическую поддержку детей с ограниченными возможностями города Алматы на 2023 год в пределах объемов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16 июня 2023 года № 2/348. Зарегистрировано в Департаменте юстиции города Алматы 23 июня 2023 года № 1725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7-5) пункта 3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6-3 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специальную психолого-педагогическую поддержку детей с ограниченными возможностями города Алматы на 2023 год в пределах объемов бюджетных средств, согласно приложению к настоящему постановлению.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города Алматы"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2023 года № 2/348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специальную психолого-педагогическую</w:t>
      </w:r>
      <w:r>
        <w:br/>
      </w:r>
      <w:r>
        <w:rPr>
          <w:rFonts w:ascii="Times New Roman"/>
          <w:b/>
          <w:i w:val="false"/>
          <w:color w:val="000000"/>
        </w:rPr>
        <w:t>поддержку детей с ограниченными возможностями города Алматы на 2023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Индивидуальные занятия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час,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Подгрупповые занятия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час, 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Групповые занятия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час, 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Логопед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Дефектолог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Тифлопедагог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ЛФК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