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362d" w14:textId="a3a3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Новосветловка Гусаковского сельского округа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Гусаковского сельского округа Айыртауского района Северо-Казахстанской области от 28 марта 2023 года № 6. Зарегистрировано Департаментом юстиции Северо-Казахстанской области 30 марта 2023 года № 7456-15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 - территориальном устройстве Республики Казахстан", с учетом мнения населения села Новосветловка, на основании заключения Северо-Казахстанской областной ономастической комиссии от 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 селе Новосветловка Гусаковского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Тәуелсіздік.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 по истечении десяти календарных дней.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