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bfe6" w14:textId="ce8b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Акжарского района Северо-Казахстанской области от 6 апреля 2022 года № 84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Акжарского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6 ноября 2023 года № 214. Зарегистрировано в Департаменте юстиции Северо-Казахстанской области 7 ноября 2023 года № 7612-15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от 6 апреля 2022 года № 84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Акжарского района Северо-Казахстанской области" (зарегистрировано в Реестре государственной регистрации нормативных правовых актов под № 27567)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Акжарского района Северо-Казахстанской области,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2), 3),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объект кондоминиума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имущество объекта кондоминиума -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оборудования,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парковочных мест, кладовок, находящихся в индивидуальной (раздельной) собственности;";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кондоминиум многоквартирного жилого дома (далее - кондоминиум) - форма собственности, зарегистрированная в порядке, определенном законодательством Республики Казахстан, при которой квартиры, нежилые помещения, парковочные места, кладовки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Акжарского района Северо-Казахстанской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