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18af" w14:textId="4a91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в селе Бостандык Кишикаройского сельского округа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Кишикаройского сельского округа Акжарского района Северо-Казахстанской области от 17 марта 2023 года № 12. Зарегистрировано Департаментом юстиции Северо-Казахстанской области 27 марта 2023 года № 7455-15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Бостандык и на основании заключения областной ономастической комиссии от 26 августа 2020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Бостандык Кишикаройского сельского округа Акжарского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Карла Маркса на улицу Кенесары;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Жолауши Рамазанов.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