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5d7e" w14:textId="6a55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Есильского района Северо-Казахстанской области от 12 апреля 2023 года № 2/15 "Об утверждении ставок туристского взноса для иностранцев"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октября 2023 года № 9/104. Зарегистрировано в Департаменте юстиции Северо-Казахстанской области 6 октября 2023 года № 7592-15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ставок туристского взноса для иностранцев" от 12 апреля 2023 года № 2/15 (зарегистрировано в Реестре государственной регистрации нормативных правовых актов под № 7476).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