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9a809" w14:textId="899a8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Кызылжарского района Северо-Казахстанской области от 21 мая 2019 года № 143 "Об определении перечня должностей специалистов в области социального обеспечения, культуры, являющихся гражданскими служащими и работающих в сельской местности Кызылжарского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27 июня 2023 года № 172. Зарегистрировано Департаментом юстиции Северо-Казахстанской области 29 июня 2023 года № 7541-15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Кызылжарского района Северо-Казахстанской области,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Северо-Казахстанский области "Об определении перечня должностей специалистов в области социального обеспечения, культуры, являющихся гражданскими служащими и работающих в сельской местности Кызылжарского района Северо-Казахстанской области" от 21 мая 2019 года № 143 (зарегистрировано в Реестре государственной регистрации нормативных правовых актов под № 5410)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Кызылжарского района Северо-Казахстанской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Кызылжарского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Садвокасов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2023 года № 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2019 года № 143</w:t>
            </w:r>
          </w:p>
        </w:tc>
      </w:tr>
    </w:tbl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культуры, являющихся гражданскими служащими и работающих в сельской местности Кызылжарского района Северо-Казахстанской области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отделением надомного обслуживания, являющийся структурным подразделением организации районного значения;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консультант по социальной работе - специалисты высшего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социальный работник по оценке и определению потребности в специальных социальных услугах - специалисты высшего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работник по уходу за престарелыми и лицами с инвалидностью -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работник по уходу за детьми с инвалидностью и лицами с инвалидностью старше 18 лет с психоневрологическими заболеваниями -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 структурного подразделения центра (службы) занятости -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Центра занятости населения района.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(директор) государственного учреждения и государственного казенного предприятия районного значения;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заведующий (руководитель) методическим кабинетом государственного учреждения и государственного казенного предприятия районного значения;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(руководитель) библиотекой государственного учреждения и государственного казенного предприятия районного значения;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методист всех наименований (основных служб) -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библиограф -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библиотекарь -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художественный руководитель государственного учреждения и государственного казенного предприятия районного значения;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музыкальный руководитель -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культорганизатор (основных служб) -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хореограф - специалисты высшего, среднего уровня квалификации без категории государственного учреждения и государственного казенного предприятия;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аккомпаниатор -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артист всех наименований -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