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51a2" w14:textId="1795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Тайыншинского района Северо-Казахстанской области от 3 апреля 2019 года № 117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31 мая 2023 года № 194. Зарегистрировано Департаментом юстиции Северо-Казахстанской области 7 июня 2023 года № 7524-15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Тайыншинского района" от 3 апреля 2019 года № 117 (зарегистрировано в Реестре государственной регистрации нормативных правовых актов под № 5330)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области, курирующего данную сферу.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Тайыншинского районного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Северо-Казахстанской области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 № 117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Тайыншинского района Северо-Казахстанской области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центра занятости населения;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(службы) занятости;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лицами с инвалидностью;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бухгалтер;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ассистент центра занятости населения.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бухгалтер государственного учреждения и государственного казенного предприятия районного значения;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государственного учреждения и государственного казенного предприятия районного значения;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главный администратор государственного учреждения и государственного казенного предприятия районного значения;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администратор (основных служб);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балетмейстер;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звукорежиссер;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инженер всех наименований (основных служб);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культорганизатор (основных служб);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методист всех наименований (основных служб);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музыкальный руководитель;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редактор (основных служб);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режиссер;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режиссер-постановщик;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художники всех наименований (основных служб);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бухгалтер;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инженер всех специальностей;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инспектор;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переводчик;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руководитель структурного подразделения, занятого административно-хозяйственным обслуживанием государственного учреждения и государственного казенного предприятия, хозяйства;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костюмер;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оператор: световой аппаратуры, видеозаписи, звукозаписи.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