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7f52a" w14:textId="f47f5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по Тайыншинскому району Северо-Казахстанской области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14 июля 2023 года № 53. Зарегистрировано Департаментом юстиции Северо-Казахстанской области 18 июля 2023 года № 7558-15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30 марта 2020 года № 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за № 20284),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по Тайыншинскому району Северо-Казахстанской области на 2023 год в сумме 26 (двадцать шесть) тенге за один квадратный метр в месяц.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Тайыншинского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