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2735" w14:textId="5162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Уалихановскому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мая 2023 года № 17-4 с. Зарегистрировано Департаментом юстиции Северо-Казахстанской области 8 июня 2023 года № 7527-15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и приказом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(зарегистрированн в Реестре государственной регистрации нормативных правовых актов под № 20284)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по Уалихановскому району в сумме 16,8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Уалихановского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