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0623" w14:textId="9710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по Уалихановскому району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20 июля 2023 года № 99. Зарегистрировано Департаментом юстиции Северо-Казахстанской области 21 июля 2023 года № 7563-15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пунктом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автомобильных дорогах", акимат Уалихановского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по Уалихановскому району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Уалихановского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Уалихановского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Северо-Казахстанской области"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2023 года № 99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наименований и индексов автомобильных дорог общего пользования районного значения по Уалихановскому району Северо-Казахстанской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KTUL-100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Коктерек-Тоспа-Жаскайрат-Кайрат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Подьезд к селу Кобенсай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КСТUL-58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Кайрат-Кулыколь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KTUL-76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Нива-Жарыкопа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KTUL-84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Чехово-Молодая Гвардия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KTUL-355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Ундрусское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KTUL-336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Бидаик-Ундрус-Жумысши-Мырзагул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KTUL-337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Коктерек-Карамырза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KTUL-339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Каратерек-Малкара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KTUL-340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Актуесай-Кузексай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KTUL-341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Кулыколь-Каратал-Береке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KTUL-342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Кулыколь-Шолаксор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КTUL-56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Кондыбай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