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564a" w14:textId="29b5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Шал акына Северо-Казахстанской области от 02 августа 2019 года №145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21 декабря 2023 года № 270. Зарегистрировано в Департаменте юстиции Северо-Казахстанской области 22 декабря 2023 года № 7660-15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Шал акына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от 02 августа 2019 года №145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Шал акына Северо-Казахстанской области" (зарегистрировано в Реестре государственной регистрации нормативных правовых актов №5527)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145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района Шал акына Северо-Казахстанской области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коммунального государственного учреждения и государственного казенного предприятия районного значения;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коммунального государственного учреждения и государственного казенного предприятия районного значения;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коммунального государственного учреждения и государственного казенного предприятия сельского значения;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коммунального государственного учреждения и государственного казенного предприятия районного значения;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 (основных служб);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режиссер;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художники всех наименований (основных служб);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редактор (основных служб);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хореограф;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звукооператор.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