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090a" w14:textId="b590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Маслихата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13 июня 2023 года № 27. Зарегистрировано в Департаменте юстиции Атырауской области 21 июня 2023 года № 5040-06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самоуправления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30 марта 2018 года № 215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Атырау"" (зарегистрированное в реестре государственной регистрации нормативных правовых актов за № 4141);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28 марта 2022 года № 152 "О внесении изменений в решение "Атырауского городского маслихата от 30 марта 2018 года № 215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Атырау"".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