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8b23" w14:textId="5e28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 села Дамба, Амангельды Дамбинского сельского округа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Дамбинского сельского округа города Атырау Атырауской области от 14 апреля 2023 года № 17. Зарегистрировано Департаментом юстиции Атырауской области 25 апреля 2023 года № 5002-06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на основании заключения Атырауской областной ономастической комиссии от 23 декабря 2022 года и с учетом мнения населения Дамбинского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села Дамба, Дамбинского сельского округа, города Атырау: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3- улица "Есқали Әбішев";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4-а - улица "Әмір Орынбасаров";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7 - улица "Өтеғали Теміров";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8 - улица "Карим Қапаров";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9 - улица "Бабаш Құспанов";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10 - улица "Шарапиден Шаңбаев";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11 - улица "Бапылтай Қазанбекова";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12 - улица "Роза Байзуллина";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13- улица "Қабидолла Мүрсәлімов".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наименование улице села Амангелды Дамбинского сельского округа, города Атырау: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1 - улица "Сейдіқұл Бекешов".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календерных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Дамбинского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Байзуллин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