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bce9" w14:textId="d28b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Жылыойского района от 25 октября 2017 года № 410 "Об утверждении перечня автомобильных дорог районного значения по Жылыойскому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16 февраля 2023 года № 64. Зарегистрировано Департаментом юстиции Атырауской области 24 февраля 2023 года № 4984-06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25 октября 2017 года № 410 "Об утверждении перечня автомобильных дорог районного значения по Жылыойскому району" (зарегистрировано в Реестре государственной регистрации нормативных правовых актов № 3987)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перечень автомобильных дорог районного значения 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"Перечень автомобильных дорог районного значения по Жылыойскому району" к указанному постановлению: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"Приложение к постановлению акимата Жылыойского района 25 октября 2017 года № 410";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 Атырауской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2023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 № 410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Жылыойскому району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"Құлсары-Теңіз-Прорва"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"Қаратон – Терең Өзек"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Тұрғызба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поселку Жаңа Қаратон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Қосшағыл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"Құлсары-Ақкиізтоғай"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Шоқпартоғай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Қарағай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Майкөмген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