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d2606" w14:textId="80d26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21 ноября 2023 года № 268. Зарегистрировано в Департаменте юстиции Атырауской области 24 ноября 2023 года № 5099-06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дорогах", акимат Махамбетского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, наименования и индексы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Махамбетского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4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учреждения "Управление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транспорта и автомобильных дорог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__________________А. Муханбеталиев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___________________2023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Махамбетского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2023 года № 268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 (километр)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КЕ-МХ-1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Ортакшыл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КЕ-МХ-2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Алга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КЕ-МХ-3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Акжайык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КЕ-МХ-4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Енбекшил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КЕ-МХ-5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Есбол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КЕ-МХ-6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Талдыколь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КЕ-МХ-7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Аккайын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КЕ-МХ-8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Бейбарыс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КЕ-МХ-9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Сарайшык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КЕ-МХ-10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Жалгансай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КЕ-МХ-11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Сарытогай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КЕ-МХ-12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Актогай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КЕ-МХ-13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Ө.Атамбаева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КЕ-МХ-14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селу Тандай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КЕ-МХ-15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Бала Ораз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КЕ-МХ-16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Кеңөріс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КЕ-МХ-17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Есмахан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КЕ-МХ-18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дорога к населенному пункту Томан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КЕ-МХ-19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 через реку Урал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