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e97f" w14:textId="21ee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Кызылкогинского районного маслихата Атырауской области от 28 сентября 2023 года № 8-3. Зарегистрировано в Департаменте юстиции Атырауской области 29 сентября 2023 года № 5089-06</w:t>
      </w:r>
    </w:p>
    <w:p>
      <w:pPr>
        <w:spacing w:after="0"/>
        <w:ind w:left="0"/>
        <w:jc w:val="both"/>
      </w:pPr>
      <w:bookmarkStart w:name="z0" w:id="0"/>
      <w:r>
        <w:rPr>
          <w:rFonts w:ascii="Times New Roman"/>
          <w:b w:val="false"/>
          <w:i w:val="false"/>
          <w:color w:val="000000"/>
          <w:sz w:val="28"/>
        </w:rPr>
        <w:t>
      В редакции от: 08.02.2024</w:t>
      </w:r>
    </w:p>
    <w:bookmarkEnd w:id="0"/>
    <w:bookmarkStart w:name="z1" w:id="1"/>
    <w:p>
      <w:pPr>
        <w:spacing w:after="0"/>
        <w:ind w:left="0"/>
        <w:jc w:val="both"/>
      </w:pPr>
      <w:r>
        <w:rPr>
          <w:rFonts w:ascii="Times New Roman"/>
          <w:b w:val="false"/>
          <w:i w:val="false"/>
          <w:color w:val="000000"/>
          <w:sz w:val="28"/>
        </w:rPr>
        <w:t>
      Опубликовано: Эталонный контрольный банк НПА РК в электронном виде, 04.10.2023 г.</w:t>
      </w:r>
    </w:p>
    <w:bookmarkEnd w:id="1"/>
    <w:bookmarkStart w:name="z2" w:id="2"/>
    <w:p>
      <w:pPr>
        <w:spacing w:after="0"/>
        <w:ind w:left="0"/>
        <w:jc w:val="both"/>
      </w:pPr>
      <w:r>
        <w:rPr>
          <w:rFonts w:ascii="Times New Roman"/>
          <w:b w:val="false"/>
          <w:i w:val="false"/>
          <w:color w:val="000000"/>
          <w:sz w:val="28"/>
        </w:rPr>
        <w:t>
      Решение Кызылкогинского районного маслихата Атырауской области от 28 сентября 2023 года № 8-3. Зарегистрировано в Департаменте юстиции Атырауской области 29 сентября 2023 года № 5089-06</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bookmarkEnd w:id="3"/>
    <w:bookmarkStart w:name="z4"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"Об утверждении Типовых правил оказания социальной помощи, установления ее размеров и определения перечня отдельных категорий нуждающихся граждан" Кызылкогинский районный маслихат </w:t>
      </w:r>
      <w:r>
        <w:rPr>
          <w:rFonts w:ascii="Times New Roman"/>
          <w:b/>
          <w:i w:val="false"/>
          <w:color w:val="000000"/>
          <w:sz w:val="28"/>
        </w:rPr>
        <w:t>РЕШ</w:t>
      </w:r>
      <w:r>
        <w:rPr>
          <w:rFonts w:ascii="Times New Roman"/>
          <w:b/>
          <w:i w:val="false"/>
          <w:color w:val="000000"/>
          <w:sz w:val="28"/>
        </w:rPr>
        <w:t>ИЛ</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5"/>
    <w:bookmarkStart w:name="z6" w:id="6"/>
    <w:p>
      <w:pPr>
        <w:spacing w:after="0"/>
        <w:ind w:left="0"/>
        <w:jc w:val="both"/>
      </w:pPr>
      <w:r>
        <w:rPr>
          <w:rFonts w:ascii="Times New Roman"/>
          <w:b w:val="false"/>
          <w:i w:val="false"/>
          <w:color w:val="000000"/>
          <w:sz w:val="28"/>
        </w:rPr>
        <w:t xml:space="preserve">
      2. Признать утратившими силу некоторые решения Кызылкогинского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6"/>
    <w:bookmarkStart w:name="z7" w:id="7"/>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июля 2023 года.</w:t>
      </w:r>
    </w:p>
    <w:bookmarkEnd w:id="7"/>
    <w:p>
      <w:pPr>
        <w:spacing w:after="0"/>
        <w:ind w:left="0"/>
        <w:jc w:val="both"/>
      </w:pPr>
      <w:bookmarkStart w:name="z8" w:id="8"/>
      <w:r>
        <w:rPr>
          <w:rFonts w:ascii="Times New Roman"/>
          <w:b w:val="false"/>
          <w:i w:val="false"/>
          <w:color w:val="000000"/>
          <w:sz w:val="28"/>
        </w:rPr>
        <w:t xml:space="preserve">
      </w:t>
      </w:r>
      <w:r>
        <w:rPr>
          <w:rFonts w:ascii="Times New Roman"/>
          <w:b/>
          <w:i w:val="false"/>
          <w:color w:val="000000"/>
          <w:sz w:val="28"/>
        </w:rPr>
        <w:t>Председатель Кызылкогинского</w:t>
      </w:r>
    </w:p>
    <w:bookmarkEnd w:id="8"/>
    <w:p>
      <w:pPr>
        <w:spacing w:after="0"/>
        <w:ind w:left="0"/>
        <w:jc w:val="both"/>
      </w:pPr>
      <w:r>
        <w:rPr>
          <w:rFonts w:ascii="Times New Roman"/>
          <w:b/>
          <w:i w:val="false"/>
          <w:color w:val="000000"/>
          <w:sz w:val="28"/>
        </w:rPr>
        <w:t xml:space="preserve">районного маслихата </w:t>
      </w:r>
      <w:r>
        <w:rPr>
          <w:rFonts w:ascii="Times New Roman"/>
          <w:b/>
          <w:i w:val="false"/>
          <w:color w:val="000000"/>
          <w:sz w:val="28"/>
        </w:rPr>
        <w:t xml:space="preserve">      Т. </w:t>
      </w:r>
      <w:r>
        <w:rPr>
          <w:rFonts w:ascii="Times New Roman"/>
          <w:b/>
          <w:i w:val="false"/>
          <w:color w:val="000000"/>
          <w:sz w:val="28"/>
        </w:rPr>
        <w:t>Бейсқали</w:t>
      </w:r>
    </w:p>
    <w:p>
      <w:pPr>
        <w:spacing w:after="0"/>
        <w:ind w:left="0"/>
        <w:jc w:val="both"/>
      </w:pPr>
      <w:bookmarkStart w:name="z9" w:id="9"/>
      <w:r>
        <w:rPr>
          <w:rFonts w:ascii="Times New Roman"/>
          <w:b w:val="false"/>
          <w:i w:val="false"/>
          <w:color w:val="000000"/>
          <w:sz w:val="28"/>
        </w:rPr>
        <w:t>
      Приложение 1 к решению</w:t>
      </w:r>
    </w:p>
    <w:bookmarkEnd w:id="9"/>
    <w:p>
      <w:pPr>
        <w:spacing w:after="0"/>
        <w:ind w:left="0"/>
        <w:jc w:val="both"/>
      </w:pPr>
      <w:r>
        <w:rPr>
          <w:rFonts w:ascii="Times New Roman"/>
          <w:b w:val="false"/>
          <w:i w:val="false"/>
          <w:color w:val="000000"/>
          <w:sz w:val="28"/>
        </w:rPr>
        <w:t>Кызылкогинского районного</w:t>
      </w:r>
    </w:p>
    <w:p>
      <w:pPr>
        <w:spacing w:after="0"/>
        <w:ind w:left="0"/>
        <w:jc w:val="both"/>
      </w:pPr>
      <w:r>
        <w:rPr>
          <w:rFonts w:ascii="Times New Roman"/>
          <w:b w:val="false"/>
          <w:i w:val="false"/>
          <w:color w:val="000000"/>
          <w:sz w:val="28"/>
        </w:rPr>
        <w:t>маслихата от 28 сентября</w:t>
      </w:r>
    </w:p>
    <w:p>
      <w:pPr>
        <w:spacing w:after="0"/>
        <w:ind w:left="0"/>
        <w:jc w:val="both"/>
      </w:pPr>
      <w:r>
        <w:rPr>
          <w:rFonts w:ascii="Times New Roman"/>
          <w:b w:val="false"/>
          <w:i w:val="false"/>
          <w:color w:val="000000"/>
          <w:sz w:val="28"/>
        </w:rPr>
        <w:t>2023 года № 8-3</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оказания социальной помощи, установления ее размеров и определения перечня отдельных категорий нуждающихся граждан</w:t>
      </w:r>
    </w:p>
    <w:bookmarkEnd w:id="10"/>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1"/>
    <w:bookmarkStart w:name="z12" w:id="1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2"/>
    <w:bookmarkStart w:name="z13" w:id="13"/>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13"/>
    <w:bookmarkStart w:name="z14" w:id="1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14"/>
    <w:bookmarkStart w:name="z15" w:id="15"/>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5"/>
    <w:bookmarkStart w:name="z16" w:id="16"/>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6"/>
    <w:bookmarkStart w:name="z17" w:id="17"/>
    <w:p>
      <w:pPr>
        <w:spacing w:after="0"/>
        <w:ind w:left="0"/>
        <w:jc w:val="both"/>
      </w:pPr>
      <w:r>
        <w:rPr>
          <w:rFonts w:ascii="Times New Roman"/>
          <w:b w:val="false"/>
          <w:i w:val="false"/>
          <w:color w:val="000000"/>
          <w:sz w:val="28"/>
        </w:rPr>
        <w:t>
      4)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7"/>
    <w:bookmarkStart w:name="z18" w:id="18"/>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w:t>
      </w:r>
    </w:p>
    <w:bookmarkEnd w:id="18"/>
    <w:bookmarkStart w:name="z19" w:id="19"/>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9"/>
    <w:bookmarkStart w:name="z20" w:id="20"/>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20"/>
    <w:bookmarkStart w:name="z21" w:id="21"/>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21"/>
    <w:bookmarkStart w:name="z22" w:id="22"/>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22"/>
    <w:bookmarkStart w:name="z23" w:id="23"/>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23"/>
    <w:bookmarkStart w:name="z24" w:id="24"/>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4"/>
    <w:bookmarkStart w:name="z25" w:id="25"/>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5"/>
    <w:bookmarkStart w:name="z26" w:id="2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оказ</w:t>
      </w:r>
      <w:r>
        <w:rPr>
          <w:rFonts w:ascii="Times New Roman"/>
          <w:b/>
          <w:i w:val="false"/>
          <w:color w:val="000000"/>
          <w:sz w:val="28"/>
        </w:rPr>
        <w:t>ания социальной помощи, определения перечня отдельных категорий нуждающихся получателей и установления ее размеров социальной помощи</w:t>
      </w:r>
    </w:p>
    <w:bookmarkEnd w:id="26"/>
    <w:bookmarkStart w:name="z27" w:id="27"/>
    <w:p>
      <w:pPr>
        <w:spacing w:after="0"/>
        <w:ind w:left="0"/>
        <w:jc w:val="both"/>
      </w:pPr>
      <w:r>
        <w:rPr>
          <w:rFonts w:ascii="Times New Roman"/>
          <w:b w:val="false"/>
          <w:i w:val="false"/>
          <w:color w:val="000000"/>
          <w:sz w:val="28"/>
        </w:rPr>
        <w:t>
      5. Социальная помощь предоставляется без учета среднедушевого дохода в праздничные дни единовременно и (или) периодически (ежемесячно) в виде денежных выплат следующим категориям граждан:</w:t>
      </w:r>
    </w:p>
    <w:bookmarkEnd w:id="27"/>
    <w:bookmarkStart w:name="z28" w:id="28"/>
    <w:p>
      <w:pPr>
        <w:spacing w:after="0"/>
        <w:ind w:left="0"/>
        <w:jc w:val="both"/>
      </w:pPr>
      <w:r>
        <w:rPr>
          <w:rFonts w:ascii="Times New Roman"/>
          <w:b w:val="false"/>
          <w:i w:val="false"/>
          <w:color w:val="000000"/>
          <w:sz w:val="28"/>
        </w:rPr>
        <w:t>
      1) Праздник единства народа Казахстана – 1 мая:</w:t>
      </w:r>
    </w:p>
    <w:bookmarkEnd w:id="28"/>
    <w:bookmarkStart w:name="z29" w:id="29"/>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w:t>
      </w:r>
    </w:p>
    <w:bookmarkEnd w:id="29"/>
    <w:bookmarkStart w:name="z30" w:id="30"/>
    <w:p>
      <w:pPr>
        <w:spacing w:after="0"/>
        <w:ind w:left="0"/>
        <w:jc w:val="both"/>
      </w:pPr>
      <w:r>
        <w:rPr>
          <w:rFonts w:ascii="Times New Roman"/>
          <w:b w:val="false"/>
          <w:i w:val="false"/>
          <w:color w:val="000000"/>
          <w:sz w:val="28"/>
        </w:rPr>
        <w:t>
      2) День защитника Отечества - 7 мая:</w:t>
      </w:r>
    </w:p>
    <w:bookmarkEnd w:id="30"/>
    <w:bookmarkStart w:name="z31" w:id="31"/>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в размере 150 000 (сто пятьдесят тысяч) тенге и ежемесячно в размере - 35 000 (тридцать пять тысяч) тенге;</w:t>
      </w:r>
    </w:p>
    <w:bookmarkEnd w:id="31"/>
    <w:bookmarkStart w:name="z32" w:id="32"/>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в размере 150 000 (сто пятьдесят тысяч) тенге и ежемесячно в размере - 35 000 (тридцать пять тысяч) тенге;</w:t>
      </w:r>
    </w:p>
    <w:bookmarkEnd w:id="32"/>
    <w:bookmarkStart w:name="z33" w:id="33"/>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в размере 150 000 (сто пятьдесят тысяч) тенге;</w:t>
      </w:r>
    </w:p>
    <w:bookmarkEnd w:id="33"/>
    <w:bookmarkStart w:name="z34" w:id="34"/>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единовременно - в размере 150 000 (сто пятьдесят тысяч) тенге;</w:t>
      </w:r>
    </w:p>
    <w:bookmarkEnd w:id="34"/>
    <w:bookmarkStart w:name="z35" w:id="35"/>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 в размере 150 000 (сто пятьдесят тысяч) тенге;</w:t>
      </w:r>
    </w:p>
    <w:bookmarkEnd w:id="35"/>
    <w:bookmarkStart w:name="z36" w:id="3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 Содружества Независимых Государств на таджикско-афганском участке в период с сентября 1992 года по февраль 2001 года единовременно - в размере 150 000 (сто пятьдесят тысяч) тенге и ежемесячно в размере – 30 000 (тридцать тысяч) тенге;</w:t>
      </w:r>
    </w:p>
    <w:bookmarkEnd w:id="36"/>
    <w:bookmarkStart w:name="z37" w:id="37"/>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единовременно - в размере 150 000 (сто пятьдесят тысяч) тенге и ежемесячно в размере - 30 000 (тридцать тысяч) тенге;</w:t>
      </w:r>
    </w:p>
    <w:bookmarkEnd w:id="37"/>
    <w:bookmarkStart w:name="z38" w:id="3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года по 1991 годы единовремено - в размере 150 000 (сто пятьдесят тысяч) тенге и ежемесячно в размере - 30 000 (тридцать тысяч) тенге;</w:t>
      </w:r>
    </w:p>
    <w:bookmarkEnd w:id="38"/>
    <w:bookmarkStart w:name="z39" w:id="3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единовремено - в размере 150 000 (сто пятьдесять тысяч) тенге;</w:t>
      </w:r>
    </w:p>
    <w:bookmarkEnd w:id="39"/>
    <w:bookmarkStart w:name="z40" w:id="4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единовремено - в размере 100 000 (сто тысяч) тенге;</w:t>
      </w:r>
    </w:p>
    <w:bookmarkEnd w:id="40"/>
    <w:bookmarkStart w:name="z41" w:id="41"/>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единовремено - в размере 30 000 (тридцать тысяч) тенге;</w:t>
      </w:r>
    </w:p>
    <w:bookmarkEnd w:id="41"/>
    <w:bookmarkStart w:name="z42" w:id="4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единовремено - в размере 100 000 (сто тысяч) тенге и ежемесячно в размере - 15 000 (пятнадцать тысяч) тенге;</w:t>
      </w:r>
    </w:p>
    <w:bookmarkEnd w:id="42"/>
    <w:bookmarkStart w:name="z43" w:id="43"/>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единовремено - в размере 50 000 (пятьдесят тысяч) тенге;</w:t>
      </w:r>
    </w:p>
    <w:bookmarkEnd w:id="43"/>
    <w:bookmarkStart w:name="z44" w:id="44"/>
    <w:p>
      <w:pPr>
        <w:spacing w:after="0"/>
        <w:ind w:left="0"/>
        <w:jc w:val="both"/>
      </w:pPr>
      <w:r>
        <w:rPr>
          <w:rFonts w:ascii="Times New Roman"/>
          <w:b w:val="false"/>
          <w:i w:val="false"/>
          <w:color w:val="000000"/>
          <w:sz w:val="28"/>
        </w:rPr>
        <w:t>
      3) День Победы - 9 мая:</w:t>
      </w:r>
    </w:p>
    <w:bookmarkEnd w:id="44"/>
    <w:bookmarkStart w:name="z45" w:id="4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единовременно - в размере 1 000 000 (один миллион) тенге и ежемесячно в размере - 15 000 (пятнадцать тысяч) тенге;</w:t>
      </w:r>
    </w:p>
    <w:bookmarkEnd w:id="45"/>
    <w:bookmarkStart w:name="z46" w:id="4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 в размере 1 000 000 (один миллион) тенге и ежемесячно в размере - 15 000 (пятнадцать тысяч) тенге;</w:t>
      </w:r>
    </w:p>
    <w:bookmarkEnd w:id="46"/>
    <w:bookmarkStart w:name="z47" w:id="4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7"/>
    <w:bookmarkStart w:name="z48" w:id="4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8"/>
    <w:bookmarkStart w:name="z49" w:id="4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 в размере 100 000 (сто тысяч) тенге;</w:t>
      </w:r>
    </w:p>
    <w:bookmarkEnd w:id="49"/>
    <w:bookmarkStart w:name="z50" w:id="5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 в размере 100 000 (сто тысяч) тенге;</w:t>
      </w:r>
    </w:p>
    <w:bookmarkEnd w:id="50"/>
    <w:bookmarkStart w:name="z51" w:id="5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в размере 100 000 (сто тысяч) тенге;</w:t>
      </w:r>
    </w:p>
    <w:bookmarkEnd w:id="51"/>
    <w:bookmarkStart w:name="z52" w:id="5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 в размере 60 000 (шестьдесят тысяч) тенге;</w:t>
      </w:r>
    </w:p>
    <w:bookmarkEnd w:id="52"/>
    <w:bookmarkStart w:name="z53" w:id="5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 в размере 1 000 000 (один миллион) тенге;</w:t>
      </w:r>
    </w:p>
    <w:bookmarkEnd w:id="53"/>
    <w:bookmarkStart w:name="z54" w:id="5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единовременно - в размере 150 000 (сто пятьдесят тысяч) тенге и ежемесячно в размере - 35 000 (тридцать пять тысяч) тенге;</w:t>
      </w:r>
    </w:p>
    <w:bookmarkEnd w:id="54"/>
    <w:bookmarkStart w:name="z55" w:id="55"/>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единовременно - в размере 100 000 (сто тысяч) тенге;</w:t>
      </w:r>
    </w:p>
    <w:bookmarkEnd w:id="55"/>
    <w:bookmarkStart w:name="z56" w:id="5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 в размере 60 000 (шестьдесят тысяч) тенге;</w:t>
      </w:r>
    </w:p>
    <w:bookmarkEnd w:id="56"/>
    <w:bookmarkStart w:name="z57" w:id="5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единовременно - в размере 150 000 (сто пятьдесят тысяч) тенге и ежемесячно в размере - 35 000 (тридцать пять тысяч) тенге;</w:t>
      </w:r>
    </w:p>
    <w:bookmarkEnd w:id="57"/>
    <w:bookmarkStart w:name="z58" w:id="5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100 000 (сто тысяч) тенге и ежемесячно в размере - 10 000 (десять тысяч) тенге;</w:t>
      </w:r>
    </w:p>
    <w:bookmarkEnd w:id="58"/>
    <w:bookmarkStart w:name="z59" w:id="59"/>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50 000 (пятьдесят тысяч) тенге;</w:t>
      </w:r>
    </w:p>
    <w:bookmarkEnd w:id="59"/>
    <w:bookmarkStart w:name="z60" w:id="60"/>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 в размере 100 000 (сто тысяч) тенге;</w:t>
      </w:r>
    </w:p>
    <w:bookmarkEnd w:id="60"/>
    <w:bookmarkStart w:name="z61" w:id="6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 в размере 30 000 (тридцать тысяч) тенге;</w:t>
      </w:r>
    </w:p>
    <w:bookmarkEnd w:id="61"/>
    <w:bookmarkStart w:name="z62" w:id="62"/>
    <w:p>
      <w:pPr>
        <w:spacing w:after="0"/>
        <w:ind w:left="0"/>
        <w:jc w:val="both"/>
      </w:pPr>
      <w:r>
        <w:rPr>
          <w:rFonts w:ascii="Times New Roman"/>
          <w:b w:val="false"/>
          <w:i w:val="false"/>
          <w:color w:val="000000"/>
          <w:sz w:val="28"/>
        </w:rPr>
        <w:t>
      семьям лиц,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 в размере 100 000 (сто тысяч) тенге;</w:t>
      </w:r>
    </w:p>
    <w:bookmarkEnd w:id="62"/>
    <w:bookmarkStart w:name="z63" w:id="63"/>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 в размере 100 000 (сто тысяч) тенге;</w:t>
      </w:r>
    </w:p>
    <w:bookmarkEnd w:id="63"/>
    <w:bookmarkStart w:name="z64" w:id="64"/>
    <w:p>
      <w:pPr>
        <w:spacing w:after="0"/>
        <w:ind w:left="0"/>
        <w:jc w:val="both"/>
      </w:pPr>
      <w:r>
        <w:rPr>
          <w:rFonts w:ascii="Times New Roman"/>
          <w:b w:val="false"/>
          <w:i w:val="false"/>
          <w:color w:val="000000"/>
          <w:sz w:val="28"/>
        </w:rPr>
        <w:t>
      супругам (супругов)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 в размере 60 000 (шестьдесят тысяч) тенге;</w:t>
      </w:r>
    </w:p>
    <w:bookmarkEnd w:id="64"/>
    <w:bookmarkStart w:name="z65" w:id="6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единовременно - в размере 150 000 (сто пятьдесят тысяч) тенге и ежемесячно в размере - 35 000 (тридцать пять тысяч) тенге;</w:t>
      </w:r>
    </w:p>
    <w:bookmarkEnd w:id="65"/>
    <w:bookmarkStart w:name="z66" w:id="66"/>
    <w:p>
      <w:pPr>
        <w:spacing w:after="0"/>
        <w:ind w:left="0"/>
        <w:jc w:val="both"/>
      </w:pPr>
      <w:r>
        <w:rPr>
          <w:rFonts w:ascii="Times New Roman"/>
          <w:b w:val="false"/>
          <w:i w:val="false"/>
          <w:color w:val="000000"/>
          <w:sz w:val="28"/>
        </w:rPr>
        <w:t>
      4) День Конституции Республики Казахстан – 30 августа:</w:t>
      </w:r>
    </w:p>
    <w:bookmarkEnd w:id="66"/>
    <w:bookmarkStart w:name="z67" w:id="67"/>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50 000 (пятьдесят тысяч) тенге.</w:t>
      </w:r>
    </w:p>
    <w:bookmarkEnd w:id="67"/>
    <w:bookmarkStart w:name="z68" w:id="68"/>
    <w:p>
      <w:pPr>
        <w:spacing w:after="0"/>
        <w:ind w:left="0"/>
        <w:jc w:val="both"/>
      </w:pPr>
      <w:r>
        <w:rPr>
          <w:rFonts w:ascii="Times New Roman"/>
          <w:b w:val="false"/>
          <w:i w:val="false"/>
          <w:color w:val="000000"/>
          <w:sz w:val="28"/>
        </w:rPr>
        <w:t>
      5) День Республики – 25 октября:</w:t>
      </w:r>
    </w:p>
    <w:bookmarkEnd w:id="68"/>
    <w:bookmarkStart w:name="z69" w:id="69"/>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7,5 (семь целых пять десятых) месячных расчетных показателей.</w:t>
      </w:r>
    </w:p>
    <w:bookmarkEnd w:id="69"/>
    <w:bookmarkStart w:name="z70" w:id="70"/>
    <w:p>
      <w:pPr>
        <w:spacing w:after="0"/>
        <w:ind w:left="0"/>
        <w:jc w:val="both"/>
      </w:pPr>
      <w:r>
        <w:rPr>
          <w:rFonts w:ascii="Times New Roman"/>
          <w:b w:val="false"/>
          <w:i w:val="false"/>
          <w:color w:val="000000"/>
          <w:sz w:val="28"/>
        </w:rPr>
        <w:t>
      6) День Независимости – 16 декабря:</w:t>
      </w:r>
    </w:p>
    <w:bookmarkEnd w:id="70"/>
    <w:bookmarkStart w:name="z71" w:id="71"/>
    <w:p>
      <w:pPr>
        <w:spacing w:after="0"/>
        <w:ind w:left="0"/>
        <w:jc w:val="both"/>
      </w:pPr>
      <w:r>
        <w:rPr>
          <w:rFonts w:ascii="Times New Roman"/>
          <w:b w:val="false"/>
          <w:i w:val="false"/>
          <w:color w:val="000000"/>
          <w:sz w:val="28"/>
        </w:rPr>
        <w:t xml:space="preserve">
      лицам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единовременно - в размере 200 000 (двести тысяч) тенге.</w:t>
      </w:r>
    </w:p>
    <w:bookmarkEnd w:id="71"/>
    <w:bookmarkStart w:name="z14" w:id="72"/>
    <w:p>
      <w:pPr>
        <w:spacing w:after="0"/>
        <w:ind w:left="0"/>
        <w:jc w:val="both"/>
      </w:pPr>
      <w:r>
        <w:rPr>
          <w:rFonts w:ascii="Times New Roman"/>
          <w:b w:val="false"/>
          <w:i w:val="false"/>
          <w:color w:val="000000"/>
          <w:sz w:val="28"/>
        </w:rPr>
        <w:t>
      5-1.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w:t>
      </w:r>
    </w:p>
    <w:bookmarkEnd w:id="72"/>
    <w:bookmarkStart w:name="z9" w:id="73"/>
    <w:p>
      <w:pPr>
        <w:spacing w:after="0"/>
        <w:ind w:left="0"/>
        <w:jc w:val="both"/>
      </w:pPr>
      <w:r>
        <w:rPr>
          <w:rFonts w:ascii="Times New Roman"/>
          <w:b w:val="false"/>
          <w:i w:val="false"/>
          <w:color w:val="000000"/>
          <w:sz w:val="28"/>
        </w:rPr>
        <w:t>
      Празднование 35-летия дня вывода ограниченного контингента советских войск из Демократической Республики Афганистан - 15 февраля 2024 года:</w:t>
      </w:r>
    </w:p>
    <w:bookmarkEnd w:id="73"/>
    <w:bookmarkStart w:name="z10" w:id="74"/>
    <w:p>
      <w:pPr>
        <w:spacing w:after="0"/>
        <w:ind w:left="0"/>
        <w:jc w:val="both"/>
      </w:pPr>
      <w:r>
        <w:rPr>
          <w:rFonts w:ascii="Times New Roman"/>
          <w:b w:val="false"/>
          <w:i w:val="false"/>
          <w:color w:val="000000"/>
          <w:sz w:val="28"/>
        </w:rPr>
        <w:t>
      1) военнообязанным, призывавшимся на учебные сборы и направлявшимся в Афганистан в период ведения боевых действий – в размере 150 000 (сто пятьдесят тысяч) тенге;</w:t>
      </w:r>
    </w:p>
    <w:bookmarkEnd w:id="74"/>
    <w:bookmarkStart w:name="z11" w:id="75"/>
    <w:p>
      <w:pPr>
        <w:spacing w:after="0"/>
        <w:ind w:left="0"/>
        <w:jc w:val="both"/>
      </w:pPr>
      <w:r>
        <w:rPr>
          <w:rFonts w:ascii="Times New Roman"/>
          <w:b w:val="false"/>
          <w:i w:val="false"/>
          <w:color w:val="000000"/>
          <w:sz w:val="28"/>
        </w:rPr>
        <w:t>
      2) военнослужащим автомобильных батальонов, направлявшимся в Афганистан для доставки грузов в эту страну в период ведения боевых действий - в размере 150 000 (сто пятьдесят тысяч) тенге;</w:t>
      </w:r>
    </w:p>
    <w:bookmarkEnd w:id="75"/>
    <w:bookmarkStart w:name="z12" w:id="76"/>
    <w:p>
      <w:pPr>
        <w:spacing w:after="0"/>
        <w:ind w:left="0"/>
        <w:jc w:val="both"/>
      </w:pPr>
      <w:r>
        <w:rPr>
          <w:rFonts w:ascii="Times New Roman"/>
          <w:b w:val="false"/>
          <w:i w:val="false"/>
          <w:color w:val="000000"/>
          <w:sz w:val="28"/>
        </w:rPr>
        <w:t>
      3) военнослужащим летнего состава, совершавшим вылеты на боевые задания в Афганистан с территории бывшего Союза ССР - в размере 150 000 (сто пятьдесят тысяч) тенге;</w:t>
      </w:r>
    </w:p>
    <w:bookmarkEnd w:id="76"/>
    <w:bookmarkStart w:name="z13" w:id="77"/>
    <w:p>
      <w:pPr>
        <w:spacing w:after="0"/>
        <w:ind w:left="0"/>
        <w:jc w:val="both"/>
      </w:pPr>
      <w:r>
        <w:rPr>
          <w:rFonts w:ascii="Times New Roman"/>
          <w:b w:val="false"/>
          <w:i w:val="false"/>
          <w:color w:val="000000"/>
          <w:sz w:val="28"/>
        </w:rPr>
        <w:t>
      4)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150 000 (сто пятьдесят тысяч) тенге.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5-1 в соответствии с решением Кызылкогинского районного маслихата Атырауской области от 08.02.2024 года № </w:t>
      </w:r>
      <w:r>
        <w:rPr>
          <w:rFonts w:ascii="Times New Roman"/>
          <w:b w:val="false"/>
          <w:i w:val="false"/>
          <w:color w:val="000000"/>
          <w:sz w:val="28"/>
        </w:rPr>
        <w:t>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8"/>
    <w:p>
      <w:pPr>
        <w:spacing w:after="0"/>
        <w:ind w:left="0"/>
        <w:jc w:val="both"/>
      </w:pPr>
      <w:r>
        <w:rPr>
          <w:rFonts w:ascii="Times New Roman"/>
          <w:b w:val="false"/>
          <w:i w:val="false"/>
          <w:color w:val="000000"/>
          <w:sz w:val="28"/>
        </w:rPr>
        <w:t>
      6. Социальная помощь отдельным категориям нуждающихся гражданам</w:t>
      </w:r>
    </w:p>
    <w:bookmarkEnd w:id="78"/>
    <w:bookmarkStart w:name="z73" w:id="79"/>
    <w:p>
      <w:pPr>
        <w:spacing w:after="0"/>
        <w:ind w:left="0"/>
        <w:jc w:val="both"/>
      </w:pPr>
      <w:r>
        <w:rPr>
          <w:rFonts w:ascii="Times New Roman"/>
          <w:b w:val="false"/>
          <w:i w:val="false"/>
          <w:color w:val="000000"/>
          <w:sz w:val="28"/>
        </w:rPr>
        <w:t>
      проживающим на постоянной регистрации предоставляется единовременно и (или) периодически (ежемесячно):</w:t>
      </w:r>
    </w:p>
    <w:bookmarkEnd w:id="79"/>
    <w:bookmarkStart w:name="z74" w:id="80"/>
    <w:p>
      <w:pPr>
        <w:spacing w:after="0"/>
        <w:ind w:left="0"/>
        <w:jc w:val="both"/>
      </w:pPr>
      <w:r>
        <w:rPr>
          <w:rFonts w:ascii="Times New Roman"/>
          <w:b w:val="false"/>
          <w:i w:val="false"/>
          <w:color w:val="000000"/>
          <w:sz w:val="28"/>
        </w:rPr>
        <w:t xml:space="preserve">
      1) гражданам (семьям), пострадавшим вследствие стихийного бедствия или пожара в течении шести месяцев с момента наступления данной ситуации без учета среднедушевого дохода единовременно в размере до 500 (пятьсот)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0"/>
    <w:bookmarkStart w:name="z75" w:id="81"/>
    <w:p>
      <w:pPr>
        <w:spacing w:after="0"/>
        <w:ind w:left="0"/>
        <w:jc w:val="both"/>
      </w:pPr>
      <w:r>
        <w:rPr>
          <w:rFonts w:ascii="Times New Roman"/>
          <w:b w:val="false"/>
          <w:i w:val="false"/>
          <w:color w:val="000000"/>
          <w:sz w:val="28"/>
        </w:rPr>
        <w:t xml:space="preserve">
      2) гражданам (семьям), среднедушевой доход которых не превышает прожиточного минимума, единовременно в размере до 25 (двадцать пять)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1"/>
    <w:bookmarkStart w:name="z76" w:id="82"/>
    <w:p>
      <w:pPr>
        <w:spacing w:after="0"/>
        <w:ind w:left="0"/>
        <w:jc w:val="both"/>
      </w:pPr>
      <w:r>
        <w:rPr>
          <w:rFonts w:ascii="Times New Roman"/>
          <w:b w:val="false"/>
          <w:i w:val="false"/>
          <w:color w:val="000000"/>
          <w:sz w:val="28"/>
        </w:rPr>
        <w:t xml:space="preserve">
      3) лицам освобожденных из мест лишения свободы, находящиеся на учете службы пробации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2"/>
    <w:bookmarkStart w:name="z77" w:id="83"/>
    <w:p>
      <w:pPr>
        <w:spacing w:after="0"/>
        <w:ind w:left="0"/>
        <w:jc w:val="both"/>
      </w:pPr>
      <w:r>
        <w:rPr>
          <w:rFonts w:ascii="Times New Roman"/>
          <w:b w:val="false"/>
          <w:i w:val="false"/>
          <w:color w:val="000000"/>
          <w:sz w:val="28"/>
        </w:rPr>
        <w:t xml:space="preserve">
      4) лицам, состоящим на диспансерном учете в организациях здравоохранения по злокачественным новообразованиям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3"/>
    <w:bookmarkStart w:name="z78" w:id="84"/>
    <w:p>
      <w:pPr>
        <w:spacing w:after="0"/>
        <w:ind w:left="0"/>
        <w:jc w:val="both"/>
      </w:pPr>
      <w:r>
        <w:rPr>
          <w:rFonts w:ascii="Times New Roman"/>
          <w:b w:val="false"/>
          <w:i w:val="false"/>
          <w:color w:val="000000"/>
          <w:sz w:val="28"/>
        </w:rPr>
        <w:t xml:space="preserve">
      5) одному из родителей или иным законным представителям детей, имеющим болезни, связанные со злокачественными новообразованиями, состоящим на диспансерном учете в организациях здравоохранения,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4"/>
    <w:bookmarkStart w:name="z79" w:id="85"/>
    <w:p>
      <w:pPr>
        <w:spacing w:after="0"/>
        <w:ind w:left="0"/>
        <w:jc w:val="both"/>
      </w:pPr>
      <w:r>
        <w:rPr>
          <w:rFonts w:ascii="Times New Roman"/>
          <w:b w:val="false"/>
          <w:i w:val="false"/>
          <w:color w:val="000000"/>
          <w:sz w:val="28"/>
        </w:rPr>
        <w:t>
      6) больным с различными формами туберкулеза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bookmarkEnd w:id="85"/>
    <w:bookmarkStart w:name="z80" w:id="86"/>
    <w:p>
      <w:pPr>
        <w:spacing w:after="0"/>
        <w:ind w:left="0"/>
        <w:jc w:val="both"/>
      </w:pPr>
      <w:r>
        <w:rPr>
          <w:rFonts w:ascii="Times New Roman"/>
          <w:b w:val="false"/>
          <w:i w:val="false"/>
          <w:color w:val="000000"/>
          <w:sz w:val="28"/>
        </w:rPr>
        <w:t xml:space="preserve">
      7) лицам сопровождающим лиц с инвалидностью первой группы на период их нахождения в организации, предоставляющей санаторно-курортное лечение единовременно без учета среднедушевого дохода в размере не более 55 (пятьдесят пять)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12 Типовых правил прилагая к нему подтверждающие документы о получении санаторно-курортного лечения (акт оказанных услуг, квитанции);</w:t>
      </w:r>
    </w:p>
    <w:bookmarkEnd w:id="86"/>
    <w:bookmarkStart w:name="z81" w:id="87"/>
    <w:p>
      <w:pPr>
        <w:spacing w:after="0"/>
        <w:ind w:left="0"/>
        <w:jc w:val="both"/>
      </w:pPr>
      <w:r>
        <w:rPr>
          <w:rFonts w:ascii="Times New Roman"/>
          <w:b w:val="false"/>
          <w:i w:val="false"/>
          <w:color w:val="000000"/>
          <w:sz w:val="28"/>
        </w:rPr>
        <w:t>
      8) одному из родителей или иным законным представителям детей, инфицированным вирусом иммунодефицита человека, в соответствии со списком, предоставляемым организациями здравоохранения ежемесячно без учета среднедушевого дохода в размере 2 (двух) прожиточных минимумов по Республике Казахстан.</w:t>
      </w:r>
    </w:p>
    <w:bookmarkEnd w:id="87"/>
    <w:bookmarkStart w:name="z82" w:id="88"/>
    <w:p>
      <w:pPr>
        <w:spacing w:after="0"/>
        <w:ind w:left="0"/>
        <w:jc w:val="both"/>
      </w:pP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8"/>
    <w:bookmarkStart w:name="z83" w:id="89"/>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9"/>
    <w:bookmarkStart w:name="z84" w:id="90"/>
    <w:p>
      <w:pPr>
        <w:spacing w:after="0"/>
        <w:ind w:left="0"/>
        <w:jc w:val="both"/>
      </w:pPr>
      <w:r>
        <w:rPr>
          <w:rFonts w:ascii="Times New Roman"/>
          <w:b w:val="false"/>
          <w:i w:val="false"/>
          <w:color w:val="000000"/>
          <w:sz w:val="28"/>
        </w:rPr>
        <w:t>
      9. Единовременная социальная помощь к праздничным дням и ежемесячная социальная помощь оказывается по списку, утверждаемому акиматом Кызылкогинского района по представлению уполномоченной организации либо иных организаций без истребования заявлений от получателей.</w:t>
      </w:r>
    </w:p>
    <w:bookmarkEnd w:id="90"/>
    <w:bookmarkStart w:name="z85" w:id="91"/>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Кызылкогинского района на текущий финансовый год.</w:t>
      </w:r>
    </w:p>
    <w:bookmarkEnd w:id="91"/>
    <w:bookmarkStart w:name="z86" w:id="92"/>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2"/>
    <w:bookmarkStart w:name="z87" w:id="93"/>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93"/>
    <w:bookmarkStart w:name="z88" w:id="9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w:t>
      </w:r>
      <w:r>
        <w:rPr>
          <w:rFonts w:ascii="Times New Roman"/>
          <w:b/>
          <w:i w:val="false"/>
          <w:color w:val="000000"/>
          <w:sz w:val="28"/>
        </w:rPr>
        <w:t xml:space="preserve"> Заключительное положение</w:t>
      </w:r>
    </w:p>
    <w:bookmarkEnd w:id="94"/>
    <w:bookmarkStart w:name="z89" w:id="95"/>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95"/>
    <w:p>
      <w:pPr>
        <w:spacing w:after="0"/>
        <w:ind w:left="0"/>
        <w:jc w:val="both"/>
      </w:pPr>
      <w:bookmarkStart w:name="z90" w:id="96"/>
      <w:r>
        <w:rPr>
          <w:rFonts w:ascii="Times New Roman"/>
          <w:b w:val="false"/>
          <w:i w:val="false"/>
          <w:color w:val="000000"/>
          <w:sz w:val="28"/>
        </w:rPr>
        <w:t>
      Приложение 2 к решению</w:t>
      </w:r>
    </w:p>
    <w:bookmarkEnd w:id="96"/>
    <w:p>
      <w:pPr>
        <w:spacing w:after="0"/>
        <w:ind w:left="0"/>
        <w:jc w:val="both"/>
      </w:pPr>
      <w:r>
        <w:rPr>
          <w:rFonts w:ascii="Times New Roman"/>
          <w:b w:val="false"/>
          <w:i w:val="false"/>
          <w:color w:val="000000"/>
          <w:sz w:val="28"/>
        </w:rPr>
        <w:t>Кызылкогинского районного</w:t>
      </w:r>
    </w:p>
    <w:p>
      <w:pPr>
        <w:spacing w:after="0"/>
        <w:ind w:left="0"/>
        <w:jc w:val="both"/>
      </w:pPr>
      <w:r>
        <w:rPr>
          <w:rFonts w:ascii="Times New Roman"/>
          <w:b w:val="false"/>
          <w:i w:val="false"/>
          <w:color w:val="000000"/>
          <w:sz w:val="28"/>
        </w:rPr>
        <w:t>маслихата от 28 сентября</w:t>
      </w:r>
    </w:p>
    <w:p>
      <w:pPr>
        <w:spacing w:after="0"/>
        <w:ind w:left="0"/>
        <w:jc w:val="both"/>
      </w:pPr>
      <w:r>
        <w:rPr>
          <w:rFonts w:ascii="Times New Roman"/>
          <w:b w:val="false"/>
          <w:i w:val="false"/>
          <w:color w:val="000000"/>
          <w:sz w:val="28"/>
        </w:rPr>
        <w:t>2023 года № 8-3</w:t>
      </w:r>
    </w:p>
    <w:bookmarkStart w:name="z91" w:id="97"/>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утративших силу некоторых решений Кызылкогинского районного маслихата</w:t>
      </w:r>
    </w:p>
    <w:bookmarkEnd w:id="97"/>
    <w:bookmarkStart w:name="z92" w:id="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Кызылқогинского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30 июня 2017 года № ХІІІ-3 (зарегистрировано в Реестре государственной регистрации нормативных правовых актов № 3931)</w:t>
      </w:r>
    </w:p>
    <w:bookmarkEnd w:id="98"/>
    <w:bookmarkStart w:name="z93" w:id="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Кызылкогинского районного маслихата "О внесении изменений в решение Кызылкогинского районного маслихата от 30 июня 2017 года № XIII-3 "Об утверждении Правил оказания социальной помощи, установления размеров и определения перечня отдельных категорий нуждающихся граждан" от 3 декабря 2020 года № LX-13 (зарегистрировано в Реестре государственной регистрации нормативных правовых актов № 4796);</w:t>
      </w:r>
    </w:p>
    <w:bookmarkEnd w:id="99"/>
    <w:bookmarkStart w:name="z94" w:id="1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Кызылкогинского районного маслихата "О внесении изменения в решение Кызылкогинского районного маслихата от 30 июня 2017 года № XIII-3 "Об утверждении Правил оказания социальной помощи, установления размеров и определения перечня отдельных категорий нуждающихся граждан" от 8 сентября 2021 года № 7-1 (зарегистрировано в Реестре государственной регистрации нормативных правовых актов № 24379);</w:t>
      </w:r>
    </w:p>
    <w:bookmarkEnd w:id="100"/>
    <w:bookmarkStart w:name="z95" w:id="1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Кызылкогинского районного маслихата "О внесении изменений в решение Кызылкогинского районного маслихата от 30 июня 2017 года № XIII-3 "Об утверждении Правил оказания социальной помощи, установления размеров и определения перечня отдельных категорий нуждающихся граждан" от 13 сентября 2022 года № 21-1 (зарегистрировано в Реестре государственной регистрации нормативных правовых актов № 29644).</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