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a0d4" w14:textId="1b4a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безымянным улицам села Мұқыр Мукурского сельского округа Кызылкогинского района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Мукурского сельского округа Кызылкогинского района Атырауской области от 10 февраля 2023 года № 6. Зарегистрировано Департаментом юстиции Атырауской области 15 февраля 2023 года № 4981-06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"Об административно-территориальном устройстве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учитывая мнения населения села Мұқыр и на основании заключения Атырауской областной ономастической комиссии от 18 мая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безымянным улицам села Мұқыр Мукурского сельского округа Кызылкогинского района Атырауской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Махамбет;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Исатай;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Абай;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Бекет ата;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Дінмухамед Қонаев;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Шернияз;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Зейнолла Қабдолов.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Мукурского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Жаксиев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