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b601d1" w14:textId="bb601d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проектов (схем) зонирования земель, границ оценочных зон и поправочных коэффициентов к базовым ставкам платы за земельные участки Макатского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Макатского районного маслихата Атырауской области от 30 ноября 2023 года № 58-VIII. Зарегистрировано в Департаменте юстиции Атырауской области 8 декабря 2023 года № 5103-06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Казахстан", Макатского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проекты (схемы) зонирования земель Макатского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границы оценочных зон и поправочные коэффициенты к базовым ставкам платы за земельные участки Макатского района,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Шангалаев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Макатского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ноября 2023 года № 58-VIII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ПРОЕКТ (СХЕМА) зонирование земель поселка Макат, Макатского района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"/>
    <w:p>
      <w:pPr>
        <w:spacing w:after="0"/>
        <w:ind w:left="0"/>
        <w:jc w:val="both"/>
      </w:pPr>
      <w:r>
        <w:drawing>
          <wp:inline distT="0" distB="0" distL="0" distR="0">
            <wp:extent cx="7810500" cy="6248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24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Макатского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30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ноября 2023 года 58-VIII</w:t>
            </w:r>
          </w:p>
        </w:tc>
      </w:tr>
    </w:tbl>
    <w:bookmarkStart w:name="z14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ПРОЕКТ (СХЕМА) зонирование земель поселка Доссор, Макатского района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"/>
    <w:p>
      <w:pPr>
        <w:spacing w:after="0"/>
        <w:ind w:left="0"/>
        <w:jc w:val="both"/>
      </w:pPr>
      <w:r>
        <w:drawing>
          <wp:inline distT="0" distB="0" distL="0" distR="0">
            <wp:extent cx="7810500" cy="6667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66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Макатского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ноября 2023 года 58-VIII</w:t>
            </w:r>
          </w:p>
        </w:tc>
      </w:tr>
    </w:tbl>
    <w:bookmarkStart w:name="z17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ПРОЕКТ (СХЕМА) Зонирование земельсельского округа Байгетобе, Макатского района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9"/>
    <w:p>
      <w:pPr>
        <w:spacing w:after="0"/>
        <w:ind w:left="0"/>
        <w:jc w:val="both"/>
      </w:pPr>
      <w:r>
        <w:drawing>
          <wp:inline distT="0" distB="0" distL="0" distR="0">
            <wp:extent cx="7810500" cy="6235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23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Макатского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ноября 2023 года 58-VIII</w:t>
            </w:r>
          </w:p>
        </w:tc>
      </w:tr>
    </w:tbl>
    <w:bookmarkStart w:name="z20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Границы оценочных зон и поправочные коэффициенты к базовым ставкам платы за земельные участки в Макатском районе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 оценочных зон (населенные пункты)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зоны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Поправочные коэффициенты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черте границ поселка Макат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черте границ поселка Доссор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черте границ сельского округа Байгетобе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