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9e31" w14:textId="2f19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Макатского районного маслихата от 5 мая 2023 года № 20-VІІI "Об утверждении ставок туристского взноса для иностранцев на 2023 год по Макатскому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14 декабря 2023 года № 63-VIII. Зарегистрировано в Департаменте юстиции Атырауской области 20 декабря 2023 года № 5111-06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Макатский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от 5 мая 2023 года № 20-VІІI "Об утверждении ставок туристского взноса для иностранцев на 2023 год по Макатскому району" (зарегистрировано в Реестре государственной регистрации нормативных правовых актов под № 5012-06).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Шангалаев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