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f887" w14:textId="b2ef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28 апреля 2023 года № 2/29-VIII. Зарегистрировано Департаментом юстиции Туркестанской области 18 мая 2023 года № 6282-13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2/29-VIII Утвержден решением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сезона в Туркестанской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подготовки и проведения отопительного сезона в Туркестанской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 и в соответствии с требованиями действующего законодательства Республики Казахстан и определяют порядок подготовки и проведения отопительного сезона в Туркестанской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координируют деятельность местных исполнительных органов, организаций жилищно-коммунального и топливно-энергетического комплекса Туркестанской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и учреждения, входящие в жилищно-коммунальный и топливно-энергетический комплекс области, обеспечивают устойчивое теплоснабжение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Готовность объектов к работе в осенне-зимних условиях на территории области осуществляется, согласно ежегодного постановления акимата области о подготовке к зимнему отопительному сезону.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 для исполнения: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услугодателями и потребителями коммунальных услуг, независимо от подведомственности и форм собственности, имеющих на балансе, в оперативном управлении, в хозяйственном ведении или аренде, обслуживании источники теплоснабжения, инженерные сооружения, коммуникации и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строительно-монтажными, ремонтными и наладочными организациями, выполняющими строительство, монтаж, наладку и ремонт объектов жилищно-коммунального и энергетического комплекса Туркестанской области.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и учреждения, входящие в жилищно-коммунальный и топливно-энергетический комплекс области, обеспечивают устойчивое тепло-, водо-, электро-, газо-,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пределах своей компетенции, общая координация за подготовкой и проведением отопительного сезона по Туркестанской области осуществляется областным штабом по подготовке и проведению отопительного сезона, утвержденным распоряжением акима области.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Координация подготовки и проведения отопительного сезона в городах и районах осуществляется городским и районными штабами (далее – городской (районный) штаб), утвержденными акимами города и районов на основании распоряжения акима области.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– план подготовки к отопительному сезону):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топливно-энергетический комплекс области, представляют ежегодно, по окончанию отопительного сезона, планы подготовки к отопительному сезону в местные исполнительные органы районов и городов;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районов и городов объединяют представленные планы подготовки к отопительному сезону в единый план;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районов и городов представляют ежегодно до 15 мая единые планы подготовки к отопительному сезону в государственное учреждение "Управление энергетики и жилищно-коммунального хозяйства Туркестанской области" для свода.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Отчеты по выполнению планов подготовки к отопительному сезону представляются в следующем порядке: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местные исполнительные органы районов и городов еженедельно по понедельникам, предприятиями, входящими в жилищно-коммунальный и топливно-энергетический комплекс;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государственное учреждение "Управление энергетики и жилищно-коммунального хозяйства Туркестанской области" - местными исполнительными органами районов и городов еженедельно по вторникам, сводный отчет по своему региону;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акимат Туркестанской области – еженедельно по средам, государственное учреждение "Управление энергетики и жилищно-коммунального хозяйства Туркестанской области" представляет сводный отчет по области.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невыполнении запланированных работ при подготовке к отопительному сезону к отчету прилагаются: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новые сроки выполнения работ.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к отопительному сезону включает: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выполнение мероприятий по устранению выявленных дефектов и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подготовки к отопительному сезону;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пределах охранных зон тепловых сетей без письменного согласия организаций, в ведении которых находятся эти сети, не допускается: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производить строительные, монтажные и земляные работы любых объектов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погрузочно-разгрузочные работы, устраивать различного рода площадки, стоянки автомобильного транспорта, складировать разные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сооружать ограждения и заборы;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поисковые работы, связанные с устройством скважин и шурфов;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совершать проезд машин и механизмов, имеющих общую высоту с грузом или без него от поверхности дороги или земли более 4,5 метра (под надземными трубопроводами, проложенными над автодорогами на эстакадах).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охранных зон тепловых сетей с полосами отвода железных и автомобильных дорог, охранными зонами трубопроводов, линий связи, телекоммуникаций, кабелей и объектов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юридические и физические лица в охранных зонах тепловых сетей и вблизи них выполняют требования работников организаций, в ведении которых находятся тепловые сети, направленные на обеспечение сохранности тепловых сетей и предотвращение несчастных случаев.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Ликвидация аварий на объектах жилищно-коммунального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теплоснабжающих, теплопередающих и теплопотребляющих организаций, ремонтно-строительных, транспортных организаций.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Эксплуатация и проведение ремонтных работ на теплоисточниках и теплосетях осуществляется в соответствии с действующей нормативно-технической документацией.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 городов (районов) области.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типового договора на пользование тепловой энергии.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местными исполнительными органами.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на источниках теплоснабжения и центральных тепловых пунктах выполняются в следующие сроки: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выполняются до 1 сентября.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Работы по планово-предупредительному ремонту резервного топливного хозяйства завершаются к 1 сентября.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осенне-зимний период норма эксплуатационного запаса топлива на энергетических источниках, независимо от формы собственности составляет: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суток – при расстоянии доставки до 200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суток – при расстоянии доставки топлива более 200 километров.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Граница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определяется их балансовой принадлежностью или по согласованию сторон.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Паспорта готовности энергопроизводящих и энергопередающих организаций оформляются в сроки, форме и в порядке установленных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Режим отопления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Теплоснабжающие организации до 1 сентября разрабатывают и согласовывают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учебные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средней температуре наружного воздуха +8°С и ниже в течение пяти суток или прогнозе о резком понижении температуры наружного воздуха акимы города (районов) соответствующим распоряжением объявляют о начале отопительного сезона.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 объявлением отопительного сезона: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 объявлением аварийной ситуации на теплоисточнике и тепловых сетях: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акима города (района)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мероприятиях.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Завершение отопительного сезона и обеспечение горячего водоснабжения в межотопительный период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средней температуре наружного воздуха +8°С и выше в течение пяти суток или прогнозе о резком повышении температуры наружного воздуха акимы города (районов) соответствующим распоряжением объявляют о завершении отопительного сезона.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окончания отопительного сезона организации, эксплуатирующие здания (дома), отключают систему центрального отопления.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Ремонт тепловых сетей, тепловых пунктов и систем теплопотребления производится одновременно до 1 сентября. Срок ремонта, связанный с прекращением горячего водоснабжения – 14 календарных дней.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энергоснабжающих организаций и потребителей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Ответственность за нарушение норм настоящего Правил устанавливается в соответствии с действующим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