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7baf" w14:textId="6567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19 сентября 2023 года № 204. Зарегистрировано в Департаменте юстиции Туркестанской области 20 сентября 2023 года № 6346-13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следующие постановления: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акимата Южно-Казахстанской области от 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об участковых комиссиях" (зарегистрировано в Реестре государственной регистрации нормативных правовых актов за № 4345);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акимата Туркестанской области от 30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Южно-Казахстанской области от 4 декабря 2017 года № 337 "Об утверждении Положения об участковых комиссиях" (зарегистрировано в Реестре государственной регистрации нормативных правовых актов за № 5921).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