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f6a8" w14:textId="6b3f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Жетысайского, Мактааральского районов Туркестанской области и их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20 сентября 2023 года № 205 и решение маслихата Туркестанской области от 11 сентября 2023 года № 5/66-VIII. Зарегистрированы в Департаменте юстиции Туркестанской области 21 сентября 2023 года № 6351-13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Жетысайскому району Туркестанской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Жетысайского района путем включения 95,93 гектара земель сельскохозяйственного назначения Мактааральского района в границы Жетысайского района и путем передачи 187,83 гектара земель сельскохозяйственного назначения Жетысайского района в границы Мактааральского района, установив границы общей площадью 104542,29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сельского округа Жана ауыл Жетысайского района путем включения 95,93 гектара земель сельскохозяйственного назначения Мактааральского района в границы сельского округа Жана ауыл Жетысайского района и путем передачи 74,36 гектара земель сельскохозяйственного назначения сельского округа Жана ауыл Жетысайского района в границы города Жетысай, путем передачи 187,83 гектара земель сельскохозяйственного назначения сельского округа Жана ауыл Жетысайского района в границы Мактааральского района, установив границы общей площадью 8818,10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сельского округа Каракай Жетысайского района путем передачи 2,34 гектара земель сельскохозяйственного назначения сельского округа Каракай Жетысайского района в границы города Жетысай, установив границы общей площадью 8288,21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сельского округа Казыбек би Жетысайского района путем передачи 0,36 гектара земель сельскохозяйственного назначения сельского округа Казыбек би Жетысайского района в границы города Жетысай, установив границы общей площадью 9057,28 гектаров;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сельского округа Ынтымак Жетысайского района путем передачи 336,13 гектара земель сельскохозяйственного назначения сельского округа Ынтымак Жетысайского района в границы поселка Асыката, установив границы общей площадью 7477,71 гектаров;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сельского округа Абай Жетысайского района путем передачи 612,04 гектара земель сельскохозяйственного назначения сельского Абай Жетысайского района в границы сельского округа Кызылкум Жетысайского района, установив границы общей площадью 2898,44 гектаров;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сельского округа Кызылкум Жетысайского района путем включения 612,04 гектара земель сельскохозяйственного назначения сельского округа Абай Жетысайского района в границы сельского округа Кызылкум Жетысайского района, установив границы общей площадью 10005,26 гектаров;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сельского округа Атамекен Жетысайского района путем включения 13,51 гектара земель сельскохозяйственного назначения сельского округа Жылы су Жетысайского района в границы сельского округа Атамекен Жетысайского района, установив границы общей площадью 13499,19 гектаров;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сельского округа Жылы су Жетысайского района путем передачи 13,51 гектара земель сельскохозяйственного назначения сельского округа Жылы су Жетысайского района в границы сельского округа Атамекен Жетысайского района, установив границы общей площадью 11839,43 гектаров;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установить границы сельского округа Ш.Дилдабекова Жетысайского района общей площадью 9924,83 гектаров;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установить границы сельского округа Ж.Ералиева Жетысайского района общей площадью 10507,4 гектаров;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установить границы сельского округа Макталы Жетысайского района общей площадью 10870,73 гектаров.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Мактааральскому району Туркестанской области: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Мактааральского района путем включения 187,83 гектара земель сельскохозяйственного назначения Жетысайского района в границы Мактааральского района и путем передачи 95,93 гектара земель сельскохозяйственного назначения Мактааральского района в границы Жетысайского района, установив границы общей площадью 80855,71 гектаров;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сельского округа Достык Мактааральского района путем включения 187,83 гектара земель сельскохозяйственного назначения Жетысайского района в границы сельского округа Достык Мактааральского района и путем передачи 95,93 гектара земель сельскохозяйственного назначения сельского округа Достык Мактааральского района в границы Жетысайского района, установив границы общей площадью 11501,97 гектаров;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сельского округа Енбекши Мактааральского района путем передачи 98,0 гектара земель сельскохозяйственного назначения сельского округа Енбекши Мактааральского района в границы поселка Мырзакент Мактааральского района, установив границы общей площадью 6395,87 гектаров;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сельского округа Жанажол Мактааральского района путем передачи 62,0 гектара земель сельскохозяйственного назначения сельского округа Жанажол Мактааральского района в границы поселка Мырзакент Мактааральского района, установив границы общей площадью 10031,91 гектаров;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сельского округа Жамбыл Мактааральского района путем передачи 20,98 гектара земель сельскохозяйственного назначения сельского округа Жамбыл Мактааральского района в границы поселка Атакент Мактааральского района, установив границы общей площадью 5993,63 гектаров;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сельского округа Мактарал Мактааральского района путем передачи 150,35 гектара земель сельскохозяйственного назначения сельского округа Мактарал Мактааральского района в границы поселка Атакент Мактааральского района, установив границы общей площадью 17949,81 гектаров;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сельского округа Бирлик Мактааральского района путем передачи 5,48 гектара земель сельскохозяйственного назначения сельского округа Бирлик Мактааральского района в границы поселка Атакент Мактааральского района, установив границы общей площадью 5700,22 гектаров;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установить границы сельского округа А.Калыбекова Мактааральского района общей площадью 5402,45 гектаров;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установить границы сельского округа Ииржар Мактааральского района общей площадью 9211,7 гектаров;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установить границы сельского округа Ж.Нурлыбаева Мактааральского района общей площадью 7921,8 гектаров.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курирующего заместителя акима Туркестанской области.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