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84a8" w14:textId="c998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наименований и индексов автомобильных дорог общего пользования районного значения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 июля 2023 года № 323. Зарегистрировано в Департаменте юстиции Туркестанской области 4 июля 2023 года № 6323-13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Республика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города Арыс,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настоящаего постановления возложить на курирующего заместителя акима города Арыс.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2023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города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протяженность,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 подъездная дорога к населенным пунктам Арыс-Орманды-Темиржолшы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КХ-8 - подъездная дорога к населенному пункту Байыркум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КХ-8 - подъездная дорога к населенному пункту П.Арапов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КХ-92 - подъездная дорога к населенному пункту Бакырша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КХ-15 - подъездная дорога к населенному пункту Каражантак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KXAR-6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КХ-8 - подъездная дорога к населенному пункту Онтам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КХ-92 - подъездная дорога к населенному пункту Тогансай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КХ-13 - подъездная дорога к населенному пункту Шогирли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КХАR-9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КХ-13 - подъездная дорога к населенному пункту Байтогай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KXAR-10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КХ-2 - подъездная дорога к населенному пункту Кызылкопир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