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1771" w14:textId="2801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Мактааральского района от 25 ноября 2022 года № 703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Мактааральского района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16 октября 2023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управления и самоуправлении в Республике Казахстан" акимат Мактааральского района 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25 ноября 2022 года № 703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Мактааральского района на 2023 год".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Ешанкуловой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