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abdb" w14:textId="f21ab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(пределов) населенного пункта Жамбыл Жамбылского сельского округа Мактааральского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Мактааральского района Туркестанской области от 14 сентября 2023 года № 523 и решение маслихата Мактааральского района Туркестанской области от 14 сентября 2023 года № 6-43-VIII. Зарегистрированы в Департаменте юстиции Туркестанской области 15 сентября 2023 года за № 6343-13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Мактааральского района ПОСТАНОВИЛ и Мактааральский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населенного пункта Жамбыл Жамбылского сельского округа Мактааральского района согласно совместному предложению отдела земельных отношений Мактааральского района и отдела архитектуры, градостроительства и строительства Мактааральского района: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103,19 гектар земельного участка в границу населенного пункта Жамбыл сельского округа Жамбыл, общая площадь 372,47 гектар;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маслихата Мактааральского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