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f2c8" w14:textId="d50f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некоторых населенных пунктов сельских округов Дербисек, Жибек жолы, Жарты тобе, Куркелес, Тегисшил, Акжар, Кызылжар Сарыагашского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Сарыагашского района Туркестанской области от 30 мая 2023 года № 3-30-VIII и постановление акимата Сарыагашского района Туркестанской области № 153 от 2 июня 2023 года. Зарегистрированы Департаментом юстиции Туркестанской области 2 июня 2023 года за № 6304-13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Сарыагашского района ПОСТАНОВЛЯЕТ и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следующих населенных пунктов сельских округов Дербисек, Жибек жолы, Жарты тобе, Куркелес, Тегисшил, Акжар, Кызылжар Сарыагашского района Туркестанской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Дербисек сельского округа Дербисек путем включения 407,6 гектара земель сельскохозяйственного назначения Сарыагашского района в границы населенного пункта Дербисек сельского округа Дербисек, установив границы общей площадью 1515,75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Саркырама сельского округа Жибек жолы путем включения 22,07 гектара земель сельскохозяйственного назначения Сарыагашского района в границы населенного пункта Саркырама сельского округа Жибек жолы, установив границы общей площадью 243,41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Зортобе сельского округа Жибек жолы путем включения 48,72 гектара земель сельскохозяйственного назначения Сарыагашского района в границы населенного пункта Зортобе сельского округа Жибек жолы, установив границы общей площадью 199,68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населенного пункта Бостандык сельского округа Жарты тобе путем включения 10,36 гектара земель сельскохозяйственного назначения Сарыагашского района в границы населенного пункта Бостандык сельского округа Жарты тобе, установив границы общей площадью 206,34 гектаров;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населенного пункта Достык сельского округа Жарты тобе путем включения 135,3 гектара земель сельскохозяйственного назначения Сарыагашского района в границы населенного пункта Достык сельского округа Жарты тобе, установив границы общей площадью 261,38 гектаров;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населенного пункта Курама сельского округа Жарты тобе путем включения 39,0 гектара земель сельскохозяйственного назначения Сарыагашского района в границы населенного пункта Курама сельского округа Жарты тобе, установив границы общей площадью 171,87 гектаров;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населенного пункта Тонкерис сельского округа Жарты тобе путем включения 39,9 гектара земель сельскохозяйственного назначения Сарыагашского района в границы населенного пункта Тонкерис сельского округа Жарты тобе, установив границы общей площадью 164,38 гектаров;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населенного пункта Ынтымак сельского округа Жарты тобе путем включения 505,99 гектара земель сельскохозяйственного назначения Сарыагашского района в границы населенного пункта Ынтымак сельского округа Жарты тобе, установив границы общей площадью 833,18 гектаров;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населенного пункта Култума сельского округа Куркелес путем включения 13,09 гектара земель сельскохозяйственного назначения Сарыагашского района в границы населенного пункта Култума сельского округа Куркелес, установив границы общей площадью 44,54 гектаров;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изменить границы населенного пункта Нурлыжол сельского округа Куркелес путем включения 44,14 гектара земель сельскохозяйственного назначения Сарыагашского района в границы населенного пункта Нурлыжол сельского округа Куркелес, установив границы общей площадью 130,64 гектаров;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изменить границы населенного пункта Келес сельского округа Куркелес путем включения 3,86 гектара земель сельскохозяйственного назначения Сарыагашского района в границы населенного пункта Келес сельского округа Куркелес, установив границы общей площадью 32,78 гектаров;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изменить границы населенного пункта Жанаталап сельского округа Куркелес путем включения 31,09 гектара земель сельскохозяйственного назначения Сарыагашского района в границы населенного пункта Жанаталап сельского округа Куркелес, установив границы общей площадью 173,12 гектаров;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изменить границы населенного пункта Алгабас сельского округа Куркелес путем включения 27,30 гектара земель сельскохозяйственного назначения Сарыагашского района в границы населенного пункта Алгабас сельского округа Куркелес, установив границы общей площадью 332,94 гектаров;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изменить границы населенного пункта Тегисшил сельского округа Тегисшил путем включения 23,5 гектара земель сельскохозяйственного назначения Сарыагашского района в границы населенного пункта Тегисшил сельского округа Тегисшил, установив границы общей площадью 320,02 гектаров;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изменить границы населенного пункта Акжар сельского округа Акжар путем включения 30,0 гектара земель сельскохозяйственного назначения Сарыагашского района в границы населенного пункта Акжар сельского округа Акжар, установив границы общей площадью 438,53 гектаров;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изменить границы населенного пункта Кызылжар сельского округа Кызылжар путем включения 113,93 гектара земель сельскохозяйственного назначения Сарыагашского района в границы населенного пункта Кызылжар сельского округа Кызылжар, установив границы общей площадью 484,78 гектаров.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Сарыагашского района и решения Сарыагашского районного маслихата возложить на курирующего заместителя акима района.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Сарыагашского района и решение Сарыагашского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Туркестанской оласти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