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44ad" w14:textId="0c5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некоторых населенных пунктов сельских округов Куркелес, Тегисшил, Сарыагашского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Сарыагашского района Туркестанской области от 25 декабря 2023 года № 475 и решение Сарыагашского районного маслихата Туркестанской области от 22 декабря 2023 года № 13-101-VIII. Зарегистрировано в Департаменте юстиции Туркестанской области 26 декабря 2023 года № 6437-13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Сарыагашского района ПОСТАНОВЛЯЕТ и Сарыагашский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следующих населенных пунктов сельских округов Куркелес, Тегисшил Сарыагашского района Туркестанской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Ак уй сельского округа Куркелес путем включения 344,32 гектара земель сельскохозяйственного назначения Сарыагашского района в границы населенного пункта Ак уй сельского округа Куркелес, установив границы общей площадью 640,57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Береке сельского округа Куркелес путем включения 92,15 гектара земель сельскохозяйственного назначения Сарыагашского района в границы населенного пункта Береке сельского округа Куркелес, установив границы общей площадью 220,9116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Таскескен сельского округа Тегисшил путем включения 99,63 гектара земель сельскохозяйственного назначения Сарыагашского района в границы населенного пункта Таскескен сельского округа Тегисшил, установив границы общей площадью 577,83 гектаров.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Сарыагашского района и решения Сарыагашского районного маслихата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Сарыагашского района и решение Сарыагашского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района, Туркестанской оласти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