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33b7" w14:textId="70b3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29 ноября 2023 года № 785. Зарегистрировано в Департаменте юстиции Туркестанской области 29 ноября 2023 года № 6414-13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 в Реестре государственной регистрации нормативных правовых актов за № 17847), акимат Толебийского района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объекта налогообложения в населенных пунктах Толебийского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"Об утверждении коэффициента зонирования в Толебийском районе, учитывающий месторасположение объекта налогообложения в населенном пункте" от 30 ноября 2020 года №399 (зарегистрировано в Реестре государственной регистрации нормативных правовых актов за №5923).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Толебийского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2023 года № 785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Толебийского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Жаңаұйым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Біркөлік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 Аксуский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Сұлтан-рабат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