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51313" w14:textId="41513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Тюлькубасского районного маслихата от 29 марта 2018 года № 25/13-06 "Об утверждении Методики оценки деятельности административных государственных служащих корпуса "Б" аппарата Тюлькубасского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Туркестанской области от 11 мая 2023 года № 2/8-08. Зарегистрировано Департаментом юстиции Туркестанской области 11 мая 2023 года № 6266-13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7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Тюлькубасский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29 марта 2018 года за № 25/13-06 "Об утверждении Методики оценки деятельности административных государственных служащих корпуса "Б" аппарата Тюлькубасского районного маслихата" (зарегистрировано в Реестре государственной регистрации нормативных правовых актов за № 4532).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Х.Байысбаев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