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226d" w14:textId="bf22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20 ноября 2023 года № 9-59-VIII. Зарегистрировано в Департаменте юстиции Туркестанской области 27 ноября 2023 года № 6407-13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Жетысайского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9-59-VIII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-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</w:t>
      </w:r>
      <w:r>
        <w:rPr>
          <w:rFonts w:ascii="Times New Roman"/>
          <w:b w:val="false"/>
          <w:i w:val="false"/>
          <w:color w:val="000000"/>
          <w:sz w:val="28"/>
        </w:rPr>
        <w:t>Типовые 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 Жетысайского района Туркестанской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Жетысайского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Жетысайского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акиматом Жетысайского района в денежной или натуральной форме отдельным категориям нуждающихся граждан (далее – получатели), а также к праздничным дням и памятным датам.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Жетысайского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прожиточный минимум - минимальный денежный доход на одного человека, равный по величине стоимости минимальной потребительской корзины;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предельный размер – утвержденный максимальный размер социальной помощи.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социальная помощь предоставляется местным исполнительным органом (далее - МИО) отдельным категориям нуждающихся граждан (далее - получатели социальной помощи) в денежной форме к праздничным дням.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Меры социальной поддержки,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статьи 71,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> статьи 170,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> статьи 229 Социального кодекса, подпунктом 2) 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статьи 10,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статьи 11,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статьи 12,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ветеранах", оказываются в порядке, определенном настоящими Правилами.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предоставляется единовременно следующим категориям граждан: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–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в том числе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степени- в размере 2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"День Победы":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войны- в размере 1 500 000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которые не вступали в повторный брак-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войны-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войны-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обслуживавших советский воинский контингент в Афганистане, получившим ранения, контузии или увечья, либо награжденными орденами и медалями бывшего Союза ССР за участие в обеспечении боевых действий-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года-в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года-в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годы-в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испытаниях-в размере 30 (тридцать)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пострадавшим вследствие ядерных испытаний на Семипалатинском испытательном ядерном полигоне- в размере 30 (тридцать)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декабря – "День Независимости":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в размере 30 (тридцать) месячных расчетных показателей;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граждан оказывается единовременно и (или) периодически (ежемесячно, 1 раз в полугодие):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лицам с инвалидностью Великой Отечественной войны, малообеспеченным семьям, среднедушевой доход которых не превышает шестьдесят процентного порога, в кратном отношении к прожиточному минимуму, одиноким пенсионерам и лицам с инвалидностью, для компенсаций причиненного ущерба гражданину (семье) либо жилью в следствии стихийного бедствия или пожара- единовременно в размере 100 (сто)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подписки на периодические издания- награжденным орденами и медалями бывшего Союза ССР за самоотверженный труд и безупречную воинскую службу в тылу в годы Великой Отечественной войны, матерям героиням, одиноким лицам с инвалидностью, ветеранам боевых действий на территории других государств, лицам принимавшим участие в ликвидации последствий катастрофы на Чернобыльской АЭС и гражданам, пострадавшим в результате ядерных испытаний на Семипалатинском испытательном ядерном полигоне- в размере 7 (семь) месячных расчетных показателей один раз в полугодие;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туберкулезом, находящимся на амбулаторном лечении по списку предоставляемым государственным коммунальным предприятием на праве хозяйственного ведения "Жетысайская районная больница" Управления здравоохранения Туркестанской области - ежемесячно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оплата компенсации лицам зараженным вирусом иммунодефицита человека или болезни Синдром приобретенного иммунодефицита по вине медицинских работников и работников сферы оказания хозяйственных услуг что повлекло вред их здоровью, а также семьям, имеющим детей, заразившихся вирусом иммунодефицита человека назначается ежемесячно в 2 (два) кратном размере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одиноким пожилым лицам старше 80 лет, детям с инвалидностью обучающимся и воспитывающимся на дому- ежемесячно в размере 2 (два)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пенсионерам и лицам с инвалидностью для получения направления в санаторно-курортное лечение, один раз в год, в размере 45 (сорок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лицам, больным онкологическим заболеванием- единовременно в размере 10 (десять)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 с хронической почечной недостаточностью, единовременно в размере 40 (сорок)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освобожденным из мест лишения свободы – единовременно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состоящим на учете службы пробации – единовременно в размере 10 (десять) месячных расчетных показателей;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Социальная помощь к праздничным дням и памятным датам оказывается без истребования заявлений от получателей.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 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расходов на предоставление социальной помощи осуществляется в пределах средств, предусмотренных бюджетом Жетысайского района на текущий финансовый год.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9-59-VIII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решений Жетысайского районного маслихата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31 декабря 2020 года № 41-219-VI "Об утверждении Правил оказания социальной помощи, установления размеров и определения перечня отдельных категорий нуждающихся граждан Жетысайского района" (зарегистрировано в Реестре государственной регистрации нормативных правовых актов за № 6019).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9 апреля 2021 года № 6-35-VII "О внесении изменений и дополнений в решение Жетысайского районного маслихата от 31 декабря 2020 года № 41-219-VІ "Об утверждении Правил оказания социальной помощи, установления размеров и определения перечня отдельных категорий нуждающихся граждан Жетысайского района" (зарегистрировано в Реестре государственной регистрации нормативных правовых актов за № 6161).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27 мая 2022 года № 20-129-VII "О внесении изменений и дополнений в решение Жетысайского районного маслихата от 31 декабря 2020 года № 41-219-VІ "Об утверждении Правил оказания социальной помощи, установления размеров и определения перечня отдельных категорий нуждающихся граждан Жетысайского района" (зарегистрировано в Реестре государственной регистрации нормативных правовых актов за № 28284).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28 декабря 2022 года № 28-188-VII "О внесении изменений и дополнений в решение Жетысайского районного маслихата от 31 декабря 2020 года № 41-219-VІ "Об утверждении Правил оказания социальной помощи, установления размеров и определения перечня отдельных категорий нуждающихся граждан Жетысайского района" (зарегистрировано в Реестре государственной регистрации нормативных правовых актов за № 31611).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26 апреля 2023 года № 2-7-VIII "О внесении изменений и дополнений в решение Жетысайского районного маслихата от 31 декабря 2020 года № 41-219-VІ "Об утверждении Правил оказания социальной помощи, установления размеров и определения перечня отдельных категорий нуждающихся граждан Жетысайского района" (зарегистрировано в Реестре государственной регистрации нормативных правовых актов за № 6258-13).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