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4894" w14:textId="d844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9 октября 2013 года № 14/171-V "Об утверждении Правил забора воды из поверхностных и подземных водных объектов при нецентрализованном питьевом водоснабжении населения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15 декабря 2023 года № 9/85-VIII. Зарегистрировано Департаментом юстиции Восточно-Казахстанской области 26 декабря 2023 года № 8939-16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октября 2013 года № 14/171-V "Об утверждении Правил забора воды из поверхностных и подземных водных объектов при нецентрализованном питьевом водоснабжении населения Восточно-Казахстанской области" (зарегистрирован в Реестре государственной регистрации нормативных правовых актов за № 3105)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забора воды из поверхностных и подземных водных объектов при нецентрализованном питьевом водоснабжении населения Восточно-Казахстанской области, утвержденные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Качество питьевой воды нецентрализованных водоисточников соответствует гигиеническим нормативам, а также требованиям, установленным санитарными правилами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февраля 2023 года № 26 (зарегистрирован в Реестре государственной регистрации нормативных правовых актов за № 31934).".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"Департамент санитарно-эпидемиологического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контроля Восточно-Казахстанской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 санитарно-эпидемиологического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контроля Министерства здравоохранения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"_____" _____________ 2023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Республиканское государственное учреждение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"Ертисская бассейновая инспекция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регулированию использования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охране водных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Комитета водного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Министерства водных ресурсов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ирригации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"_____" _____________ 2023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