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602e0" w14:textId="c1602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подготовки и проведения отопительного сезона в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15 декабря 2023 года № 9/81-VIII. Зарегистрировано Департаментом юстиции Восточно-Казахстанской области 4 января 2024 года № 8943-16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Восточно-Казахстанский областной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подготовки и проведения отопительного сезона в Восточно-Казахстанской области.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Рыпаков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9/81-VIII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подготовки и проведения отопительного сезона в Восточно-Казахстанской области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подготовки и проведения отопительного сезона в Восточно-Казахстанской области (далее – Правила) разработаны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электроэнергетике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" (далее – Закон),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18 декабря 2014 года № 211 "Об утверждении Правил пользования тепловой энергией" (далее – Правила пользования тепловой энергией) (зарегистрирован в Реестре государственной регистрации нормативных правовых актов за № 10234),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 февраля 2015 года № 55 "Об утверждении Правил получения энергопроизводящими, энергопередающими организациями паспорта готовности к работе в осенне-зимний период" (далее - Правила получения энергопроизводящими, энергопередающими организациями паспорта готовности к работе в осенне-зимний период) (зарегистрирован в Реестре государственной регистрации нормативных правовых актов за № 10516),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29 апреля 2020 года № 249 "Об утверждении перечня коммунальных услуг и Типовых правил предоставления коммунальных услуг" (далее – Типовые правила предоставления коммунальных услуг) (зарегистрирован в Реестре государственной регистрации нормативных правовых актов за № 20542), приказом Агентства Республики Казахстан по делам строительства и жилищно-коммунального хозяйства от 10 февраля 2012 года № 4 "Типовая инструкция по технической эксплуатации систем транспорта и распределения тепловой энергии (тепловых сетей)" (далее - Типовая инструкция по технической эксплуатации систем транспорта и распределения тепловой энергии (тепловых сетей), иных правовых актов Республики Казахстан и определяют порядок подготовки и проведения отопительного сезона в Восточно-Казахстанской области.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координируют порядок деятельности местных исполнительных органов, предприятий и организаций жилищно-коммунального и энергетического комплекса Восточно-Казахстанской области по подготовке объектов энергетического комплекса, жилищно-коммунального хозяйства и социальной сферы к отопительному сезону.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Предприятия и организации, входящие в жилищно-коммунальный и топливно-энергетический комплекс области обеспечивают устойчивое теплоснабжение, водоснабжение, электроснабжение, газоснабжение, топливоснабжение и водоотведение потребителей, а также поддерживают необходимые параметры энергоносителей и обеспечивают нормативный температурный режим в жилых домах и зданиях с учетом их назначения.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настоящих Правилах используются следующие основные понятия: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энергопередающая организация – организация, оказывающая на основе договоров услугу по передаче электрической или тепловой энергии;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энергоснабжающая организация - организация, осуществляющая продажу потребителям купленной электрической и (или) тепловой энергии;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энергопроизводящая организация – организация, осуществляющая производство электрической и (или) тепловой энергии для собственных нужд и (или) реализации, за исключением индивидуальных потребителей электрической и (или) тепловой энергии и нетто-потребителей электрической энергии, являющихся таковыми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области поддержки использования возобновляемых источников энергии;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объект кондоминиума – единый имущественный комплекс, состоящий из квартир, нежилых помещений, парковочных мест, кладовок, находящихся в индивидуальной (раздельной) собственности, и общего имущества, которое не может находиться в индивидуальной (раздельной) собственности и принадлежит собственникам квартир, нежилых помещений, парковочных мест, кладовок на праве общей долевой собственности, включая единый неделимый земельный участок под многоквартирным жилым домом и (или) придомовой земельный участок;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управление объектом кондоминиума – комплекс мероприятий, направленных на создание безопасных и комфортных условий проживания (пребывания) собственников квартир, нежилых помещений, надлежащее содержание общего имущества объекта кондоминиума, решение вопросов пользования общим имуществом объекта кондоминиума и предоставление коммунальных услуг;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управляющая компания – физическое или юридическое лицо, оказывающее услуги по управлению объектом кондоминиума на основании заключенного договора;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потребитель – физическое или юридическое лицо, пользующееся или намеревающееся пользоваться коммунальными услугами;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коммунальные услуги – услуги, предоставляемые потребителю, включающие водоснабжение, водоотведение, газоснабжение, электроснабжение, теплоснабжение, мусороудаление, обслуживание лифтов, для обеспечения безопасных и комфортных условий проживания (пребывания).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Подготовка объектов энергетического комплекса, жилищно-коммунального хозяйства и социальной сферы Восточно-Казахстанской области к работе в осенне-зимних условиях осуществляется ежегодно.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Общая координация подготовки и проведения отопительного сезона осуществляется областной рабочей группой, образуемой местным исполнительным органом области.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Организация подготовки и проведения отопительного сезона в городах и районах области осуществляется городскими и районными рабочими группами, образуемыми местными исполнительными органами городов и районов.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Мероприятия по подготовке объектов энергетического комплекса, жилищно-коммунального хозяйства и социальной сферы области к отопительному сезону разрабатываются и представляются ежегодно по завершению отопительного сезона в следующем порядке: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предприятиями и организациями жилищно-коммунального хозяйства, социальной сферы по окончанию отопительного сезона разрабатываются мероприятия по подготовке объектов жилищно-коммунального хозяйства, социальной сферы и представляются в местные исполнительные органы городов и районов по вопросам жилищно-коммунального хозяйства (далее – Отдел жилищно-коммунального хозяйства);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Отделами жилищно-коммунального хозяйства на основе представленных мероприятий разрабатываются мероприятия по подготовке объектов жилищно-коммунального хозяйства и социальной сферы и утверждаются акимом района, города (города областного значения);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утвержденные акимом района, города (города областного значения) мероприятия по подготовке объектов жилищно-коммунального хозяйства и социальной сферы представляются в исполнительный орган по вопросам энергетики и жилищно-коммунального хозяйства Восточно - Казахстанской области (далее – Исполнительный орган);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предприятиями энергетического комплекса в исполнительный орган.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Исполнительным органом на основе представленных мероприятий предприятий энергетического комплекса, отделами жилищно-коммунального хозяйства разрабатываются, утверждаются мероприятия по подготовке объектов энергетического комплекса, жилищно-коммунального хозяйства и социальной сферы области и представляются в акимат Восточно-Казахстанской области.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Информация по выполнению мероприятий по подготовке к отопительному сезону представляются еженедельно в произвольном виде: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предприятиями и организациями, входящими в жилищно-коммунальное хозяйство и социальную сферу, в Отделы жилищно-коммунального хозяйства в виде информации по предприятиям и организациям;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Отделами жилищно-коммунального хозяйства в Исполнительный орган в виде сводной информации по городам и районам;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предприятиями энергетического комплекса в Исполнительный орган.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невыполнении запланированных работ при подготовке к отопительному сезону в информации указываются: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невыполнения;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принимаемые меры по исправлению ситуации;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новые сроки выполнения работ.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Отношения, возникающие между энергопроизводящими, энергопередающими, энергоснабжающими организациями и потребителями тепловой энергии, определяются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Правилами пользования тепловой энергией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 предоставления коммунальных услуг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4"/>
    <w:bookmarkStart w:name="z4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отопительному сезону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Подготовка к отопительному сезону включает: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недостатков, выявленных в предыдущем отопительном сезоне, разработку и выполнение мероприятий по их устранению;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разработку и утверждение мероприятий по подготовке предприятий энергетического комплекса, жилищно-коммунального хозяйства и социальной сферы области;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необходимых работ по реконструкции, капитальному и текущему ремонту, испытаниям и промывкам на источниках теплоснабжения, инженерных сетях;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подготовку топливных складов, создание нормативных запасов основного и резервного топлива на энергоисточниках;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работ по подготовке к отопительному сезону зданий (домов), профилактике, ремонту и замене оборудования внутридомовых систем.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разработку графика отпуска тепла и гидравлического режима работы тепловых сетей.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 источниках теплоснабжения и центральных тепловых пунктах ежегодно выполняются работы, необходимые для обеспечения нужд отопления в осенний период, в период прохождения зимнего максимума нагрузок и работы по планово-предупредительному ремонту.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по планово-предупредительному ремонту резервных топливных хозяйств проводятся в межотопительный период.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эксплуатационного запаса основного и резервного топлива в осенне-зимний период создаются к 1 октября.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окончания работ на источниках теплоснабжения и центральных тепловых пунктах: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необходимые для обеспечения нужд отопления в осенний период – до 1 сентября текущего года;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необходимые для обеспечения нужд отопления в период прохождения зимнего максимума нагрузок – до 1 октября текущего года.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Плановые работы по ремонту и реконструкции тепловых сетей, вызывающие нарушение дорожного покрытия согласовываются с местным исполнительным органом по компетенции, организациями, в ведении которых находятся дороги, а также с уполномоченным органом по обеспечению безопасности дорожного движения в случае, если требуется изменение организации дорожного движения.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Срочные аварийно-восстановительные работы выполняются с участием представителей отделов жилищно-коммунального хозяйства, коммунальных служб, а также уполномоченного органа по обеспечению безопасности дорожного движения при необходимости его участия.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выполнения аварийных и ремонтных работ на инженерных сетях производится восстановление асфальтового покрытия, газонов и зеленых насаждений на уличных проездах, внутриквартальных и дворовых территориях, где произошла авария или возник дефект.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Ежегодно до 1 июня местными исполнительными органами городов и районов в Исполнительный орган предоставляются предельные годовые объемы потребления (лимиты) топлива на предстоящий отопительный период по объектам жилищно-коммунального хозяйства и социальной сферы городской и районной коммунальной собственности, а также исполнительными органами области, в ведении которых находятся данные объекты.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Работы по реконструкции и капитальному ремонту теплоисточников производятся в межотопительный период с принятием мер по обеспечению электроснабжения, теплоснабжения и водоснабжения зданий.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Плановый ремонт (остановка) источников теплоснабжения и тепловых сетей, а также проведение испытаний тепловых сетей осуществляются в весенне-летний период в соответствии с графиками, согласованными с Отделами жилищно-коммунального хозяйства.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согласования графиков планового ремонта (остановок) источников теплоснабжения и тепловых сетей энергоснабжающая организация в недельный срок доводит их до сведения заинтересованных организаций, в том числе: филиалов КГУ "Центр территориального управления" строительных организаций, имеющих согласованные проекты по реконструкции источников теплоснабжения, тепловых сетей и внутридомовых систем теплоснабжения, связанные с врезками в действующие сети.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изменении и переносе сроков окончания отопительного сезона сроки ремонтов переносятся на соответствующий срок.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Тепловые сети после монтажа, капитального ремонта и реконструкции подвергаются промывке, а затем гидравлическим испытаниям. Промывка и последующие гидравлические испытания участков тепловых сетей производится также после выполнения аварийно-восстановительных работ.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Ремонтные и строительные организации за 15 дней до начала работ на действующем оборудовании теплоисточников или тепловых сетей с энергоснабжающей организацией представляют график производства работ. Если технологический цикл работ требует больше времени, чем период отключения горячего водоснабжения, в проекте организации работ предусматриваются мероприятия, позволяющие обеспечить потребителей горячим водоснабжением.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Техническое обслуживание оборудования тепловых сетей предусматривает выполнение комплекса мероприятий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"Об утверждении Правил организации технического обслуживания и ремонта оборудования, зданий и сооружений электростанций, тепловых и электрических сетей" от 11 февраля 2015 года №73 (зарегистрирован в Реестре государственной регистрации нормативных правовых актов за № 10451).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Физические и юридические лица, производящие работы вблизи охранных зон тепловых сетей, которые могут вызвать повреждение, не позднее, чем за 12 календарных дней до начала выполнения работ согласовывают с организацией, в ведении которой находятся тепловые сети, условия и порядок проведения этих работ, обеспечивающие сохранность тепловых сетей, и принимают необходимые меры за счет собственных средств.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и юридические лица, производящие земляные работы, при обнаружении тепловых сетей, не указанных в документах на производство этих работ, немедленно прекращают работы, принимают меры по обеспечению сохранности трубопроводов и сообщают об этом в отделы жилищно-коммунального хозяйства и/или в организации, эксплуатирующие тепловые сети.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и юридические лица, выполняющие работы, которые вызывают необходимость переустройства тепловых сетей или защиты их от повреждений, выполняют эти работы за счет собственных средств по согласованию с организациями, в ведении которых находятся тепловые сети.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Работы по предотвращению аварий или ликвидации их последствий на тепловых сетях производятся без согласования с землепользователем, но с уведомлением его о проводимых работах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"Об утверждении Правил установления охранных зон объектов тепловых сетей и особых условий использования земельных участков, расположенных в границах таких зон" от 28 сентября 2017 года № 331 (зарегистрирован в Реестре государственной регистрации нормативных правовых актов за № 15941).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выполнения указанных работ организации, в ведении которых находятся тепловые сети, приводят земельные участки в состояние, пригодное для их использования по целевому назначению.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Управляющая компания, потребители в срок до 10 мая ежегодно согласовывают с энергоснабжающими организациями графики выполнения работ по подготовке к предстоящему отопительному сезону на индивидуальных тепловых пунктах и внутридомовых системах теплопотребления.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подготовки индивидуальных тепловых пунктов и внутридомовых систем совпадают с периодом отключения горячего водоснабжения.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Согласованные графики представляются в Отделы жилищно-коммунального хозяйства.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Приемка систем теплопотребления после выполнения работ осуществляется энергоснабжающей организацией и оформляется двухсторонним актом.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Системы теплопотребления, не принятые по акту, считаются не подготовленными к отопительному сезону и подлежат повторному освидетельствованию до начала отопительного сезона.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подготовки систем отопления производится их консервация путем заполнения сетевой водой с дальнейшим отключением от внешней сети, а при необходимости – с установкой заглушек.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Готовность к отопительному сезону источников теплоснабжения, центральных тепловых пунктов, тепловых сетей в городах и районах и в целом энергопроизводящей/энергопередающей организаций определяется комиссиями, образуемыми самой энергопроизводящей/энергопередающей организацией. Состав комиссии определяется Правилами получения энергопроизводящими, энергопередающими организациями паспорта готовности к работе в осеннее-зимний период.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Вновь присоединяемые теплоиспользующие установки выполняются в соответствии с проектной документацией. До пуска тепловых установок и сетей в эксплуатацию управляющая компания, потребитель совместно с монтажной организацией в присутствии представителя энергоснабжающей организации производит необходимые испытания, наладку и промывку.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Подготовку к отопительному сезону котельных, тепловых сетей, центральных тепловых пунктов, насосных станций, систем центрального отопления и горячего водоснабжения домов-новостроек, не принятых в эксплуатацию управляющей компании, потребителями и энергоснабжающими организациями, обеспечивают строительные организации.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Готовность энергопроизводящих и энергопередающих организаций к работе в осенне-зимний период подтверждается при условии получения паспорта готовности.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Паспорта готовности отопительным котельным всех мощностей и тепловых сетей (магистральных, внутриквартальных) к работе в осенне-зимний период выдаются местными исполнительными органами, в соответствии с Правилами получения энергопроизводящими, энергопередающими организациями паспорта готовности к работе в осенне-зимний период.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Нормы эксплуатационного запаса основного и резервного топлива в осенне-зимний период создаются к 1 октября в соответствии с Правилами получения энергопроизводящими, энергопередающими организациями паспорта готовности к работе в осенне-зимний период.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процессе подготовки к отопительному сезону управляющая компания, потребители проводят ремонтные и профилактические работы в жилищном фонде, а также наладку теплопотребляющих установок.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объемы работ определяются действующими нормативно-техническими документами, актом технической готовности.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При техническом обслуживании и подготовке к отопительному сезону внутридомовых тепловых систем потребителей субъектом сервисной деятельности, согласно заключенным договорам, выполняются мероприятия по: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содержанию в исправном состоянии оборудования, строительных и других конструкций тепловых сетей с проведением их своевременного осмотра;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обслуживанию оборудования тепловых сетей, наблюдению за работой теплопроводов, содержанию в исправном состоянии контрольно-измерительных приборов и приборов коммерческого учета, устройств автоматики, электротехнического оборудования, устройств защиты от электрохимической коррозии и других элементов оборудования и своевременному устранению всех замеченных дефектов;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устранению излишних потерь тепла на сетях путем удаления скапливающейся воды в каналах подвальных помещений, ликвидации в них проникновения грунтовых и верховых вод, своевременному выявлению и восстановлению разрушенной тепловой изоляции;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содержанию в надлежащем техническом состоянии тепломеханического оборудования тепловых пунктов и его регулировки;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выполнению тепловой изоляции всех трубопроводов теплоснабжения и горячей воды в пределах подвальных и чердачных помещений;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восстановлению и включению в работу отопления лестничных клеток;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восстановлению теплоизоляции наружных трубопроводов и арматуры;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проведению ревизии и ремонта всей установленной запорной, регулирующей арматуры теплоиспользующих установок;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проверке технических термометров, очистке гильзы с последующей заливкой технического масла;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проведению гидропневматической промывки с механической очисткой элементов систем теплопотребления по окончании отопительного сезона;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проведению наладочных мероприятий;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установке опломбированных, поверенных манометров;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проведению промывки внутренних систем теплопотребления, а в случае наличия, наружной тепловой сети;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проведению гидравлического испытания систем теплопотребления всех элементов на механическую прочность и гидравлическую плотность системы теплопотребления (гидравлическая опрессовка).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Организационные мероприятия по подготовке многоквартирного жилого дома к отопительному сезону, включают: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входных дверей подъездов и подвалов;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закрытие окон чердаков и подвалов;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двойного остекления окон лестничных клеток;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организацию обеспечения утепления квартир жильцами;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ремонта помещения теплового пункта, обеспечение необходимого освещения и надежного запирания.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Арендатор либо собственник подвальных помещений, по которым проходят инженерные сети, обеспечивает свободный доступ персоналу организации, производящей ремонтные и эксплуатационные работы.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Приемка систем теплопотребления зданий после выполнения работ управляющей компанией или ответственным лицом, осуществляется представителями энергоснабжающей организации в присутствии ответственного лица за тепловое хозяйство и оформляется соответствующим актом согласно Типовой инструкции по технической эксплуатации систем транспорта и распределения тепловой энергии (тепловых сетей).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принятия тепловой энергии через систему теплоснабжения при условии готовности систем теплопотребления потребителем или управляющей компанией подается заявка в энергопередающую (энергопроизводящую) организацию.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Готовность системы теплопотребления к принятию тепловой энергии определяется представителями энергоснабжающей организации на основании акта технической готовности в соотвествии с Правилами пользования тепловой энергией, с последующим внесением объекта в график подключения систем отопления к центральному теплоснабжению.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Для включения оборудования теплоисточников и подключения зданий (домов) производятся следующие работы: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теплоисточниках выполняются работы по сборке схем теплофикационного оборудования, расконсервированию и опробованию оборудования, заполнению водой и постановке под давление подающего и обратного трубопроводов тепловых сетей и установлению циркуляции;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внутридомовых системах производятся работы по установке пускового положения арматуры, заполнению подводящих трубопроводов и систем теплоснабжения водой, проверке наличия поверенных контрольно-измерительных приборов и регуляторов;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подключение теплоисточников и зданий в строгом соответствии с графиками подключения систем теплоснабжения, согласованными с Отделами жилищно-коммунального хозяйства.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Пуск и опробование магистральных и распределительных тепловых сетей производятся пусконаладочной бригадой.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пуска проверяются исправность оборудования запускаемого участка сети, наличие актов испытаний, промывки и приемки.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Выявленные в процессе опробования замечания по тепловым сетям, источникам теплоснабжения устраняются до начала отопительного сезона.</w:t>
      </w:r>
    </w:p>
    <w:bookmarkEnd w:id="110"/>
    <w:bookmarkStart w:name="z118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Прохождение отопительного сезона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Начало и завершение отопительного периода принимается местными исполнительными органами городов и районов при следующих установившихся среднесуточных температур наружного воздуха в течение 3-5 суток: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8°С в районах с расчетной температурой наружного воздуха для проектирования отопления до минус 30°С и усредненной расчетной температурой внутреннего воздуха отапливаемых зданий 18°С;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10°С в районах с расчетной температурой наружного воздуха для проектирования отопления ниже минус 30°С и усредненной расчетной температурой внутреннего воздуха отапливаемых зданий 20°С.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38.Теплоснабжающими организациями разрабатываются и согласовываются ежегодно до начала отопительного сезона с Отделами жилищно-коммунального хозяйства графики подключения систем теплоснабжения, расчетные гидравлические параметры и температурные графики, в соответствии с которыми обеспечивается подача потребителям тепловой энергии установленных параметров.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графиках подключения систем теплоснабжения при наличии акта технической готовности объектов соблюдается следующая очередность подключения потребителей: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детские, лечебные, учебные заведения, дома престарелых и лиц с инвалидностью;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жилые здания, общежития, гостиницы;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общественные здания, театры, здания учреждений культуры, административные здания;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здания.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Во время отопительного сезона теплоснабжающая организация обеспечивает: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равных условий по теплоснабжению для всех потребителей;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на границе раздела балансовой принадлежности тепловых сетей, параметров тепловой энергии в соответствии с графиками, согласованными с Отделами жилищно-коммунального хозяйства;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потребителю услуги по теплоснабжению соответствующего качества.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Управляющая компания осуществляет прием претензий от населения и принимает меры по их устранению и организационные меры по ликвидации утечек на тепловых, водопроводных, канализационных сетях и внутридомовых системах, находящихся на их балансе.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Управляющая компания: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путем регулировки внутридомовых систем теплопотребления обеспечивает равномерный прогрев всех нагревательных приборов;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надежное опорожнение воды из системы отопления для предотвращения их замораживания и выхода из строя при прекращении циркуляции сетевой воды, при отрицательных температурах наружного воздуха.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 объявлением отопительного сезона: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уточняется схема оповещения, устанавливается дежурство ответственных работников объектов жилищно-коммунального и энергетического комплекса области;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приводятся в готовность аварийно-восстановительные бригады на предприятиях;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персоналом организаций, эксплуатирующих здания (дома), организуются периодический обход и контроль за работой систем теплоносителя и состоянием утепления зданий;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источниках теплоснабжения проверяется работа резервного и аварийного оборудования, наличие инструментов, материалов и запасных частей.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С объявлением аварийной ситуации на теплоисточнике и тепловых сетях: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всех объектах жилищно-коммунального и энергетического комплекса вводится круглосуточное дежурство;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предприятиях и в организациях вводится повышенная готовность вспомогательных аварийно-восстановительных бригад, обеспеченных механизмами и материалами для использования в аварийных ситуациях.</w:t>
      </w:r>
    </w:p>
    <w:bookmarkEnd w:id="136"/>
    <w:bookmarkStart w:name="z144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Завершение отопительного сезона и обеспечение горячего водоснабжения в межотопительный период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Окончание отопительного сезона объявляется ежегодно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Энергоснабжающая организация в течение трех календарных дней оповещает потребителей об окончании отопительного сезона и о необходимости отключения системы отопления, оформляет акты отключения системы теплопотребления.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После окончания отопительного сезона управляющая компания, потребители отключают системы отопления зданий и обеспечивают работу систем горячего водоснабжения по летней схеме.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 межотопительный период энергоснабжающая организация обеспечивает горячее водоснабжение потребителей по утвержденной схеме работы оборудования и тепловых сетей.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Ремонт тепловых сетей, тепловых пунктов и систем теплопотребления производится ежегодно до 1 сентября.</w:t>
      </w:r>
    </w:p>
    <w:bookmarkEnd w:id="142"/>
    <w:bookmarkStart w:name="z150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Ответственность за нарушение Правил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Ответственность за нарушение Правил устанавливается в соответствии с действующим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4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