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e05c1" w14:textId="b4e0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19 мая 2022 года № 15/2-VII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6 июня 2023 года № 3/3-VIII. Зарегистрировано Департаментом юстиции Восточно-Казахстанской области 19 июня 2023 года № 8871-16. Утратило силу решением Риддерского городского маслихата Восточно-Казахстанской области от 10 января 2024 года № 11/16-VIII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 Восточно-Казахстанской области от 10.01.2024 </w:t>
      </w:r>
      <w:r>
        <w:rPr>
          <w:rFonts w:ascii="Times New Roman"/>
          <w:b w:val="false"/>
          <w:i w:val="false"/>
          <w:color w:val="000000"/>
          <w:sz w:val="28"/>
        </w:rPr>
        <w:t>№ 11/16-VIII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19 мая 2022 года № 15/2-VII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№28386)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Единовременная социальная помощь без учета дохода предоставляется к праздничным дням, следующим категориям граждан: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 – 15000 (пятнадцать тысяч)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- 15000 (пятнадцать тысяч)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- 1 мая: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по зрению 1, 2 группы - 30000 (тридцать тысяч)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- 7 мая: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- 100000 (сто тысяч)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- 100000 (сто тысяч)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- 100000 (сто тысяч)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- 100000 (сто тысяч)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- 100000 (сто тысяч)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- 100000 (сто тысяч)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года- 100000 (сто тысяч)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- 100000 (сто тысяч)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- 100000 (сто тысяч)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- 100000 (сто тысяч)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- 13000 (тринадцать тысяч)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репрессий, лицам, пострадавшим от политических репрессий,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- 13000 (тринадцать тысяч)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- 1500000 (один миллион пятьсот тысяч)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- 100000 (сто тысяч)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- 100000 (сто тысяч)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- 100000 (сто тысяч)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- 100000 (сто тысяч)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- 100000 (сто тысяч)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- 100000 (сто тысяч)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- 100000 (сто тысяч)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- 100000 (сто тысяч)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- 100000 (сто тысяч)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- 50000 (пятьдесят тысяч)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- 100000 (сто тысяч)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- 100000 (сто тысяч)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- 70000 (семьдесят тысяч)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- 100000 (сто тысяч)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- 30 августа: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воспитывающему несовершеннолетнего ребенка с инвалидностью (детей с инвалидностью) - 30000 (тридцать тысяч)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лицу, воспитывающему несовершеннолетнего ребенка-сироту (детей - сирот), ребенка (детей), оставшегося без попечения родителей - 30000 (тридцать тысяч)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- 16 декабря: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в размере - 100000 (сто тысяч) тенге.";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Ежемесячная социальная помощь лицам, находящимся на амбулаторном лечении с заболеванием туберкулез, предоставляется без учета среднедушевого дохода в размере 10 (десять) месячных расчетных показателей на основании списка, предоставляемого организацией здравоохранения, находящегося на территории города Риддера.";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Единовременная социальная помощь лицам, сопровождающим лиц с инвалидностью 1 группы на санаторно-курортное лечение предоставляется без учета среднедушевого дохода в размере 227 150 (двести двадцать семь тысяч сто пятьдесят) тенге на основании заявления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2023 года.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Риддерского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