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ca98" w14:textId="b8cca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 району Алтай</w:t>
      </w:r>
    </w:p>
    <w:p>
      <w:pPr>
        <w:spacing w:after="0"/>
        <w:ind w:left="0"/>
        <w:jc w:val="both"/>
      </w:pPr>
      <w:r>
        <w:rPr>
          <w:rFonts w:ascii="Times New Roman"/>
          <w:b w:val="false"/>
          <w:i w:val="false"/>
          <w:color w:val="000000"/>
          <w:sz w:val="28"/>
        </w:rPr>
        <w:t>Постановление акимата района Алтай Восточно-Казахстанской области от 11 мая 2023 года № 268. Зарегистрировано Департаментом юстиции Восточно-Казахстанской области 19 мая 2023 года № 8849-16</w:t>
      </w:r>
    </w:p>
    <w:p>
      <w:pPr>
        <w:spacing w:after="0"/>
        <w:ind w:left="0"/>
        <w:jc w:val="both"/>
      </w:pPr>
      <w:bookmarkStart w:name="z5" w:id="0"/>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подпунктом 16-5)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акимат района Алтай ПОСТАНОВЛЯЕТ:</w:t>
      </w:r>
    </w:p>
    <w:bookmarkEnd w:id="0"/>
    <w:bookmarkStart w:name="z6"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 району Алтай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и жилищной инспекции района Алтай" в порядке установленном законодательством Республики Казахстан,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Восточно-Казахстанской области;</w:t>
      </w:r>
    </w:p>
    <w:bookmarkEnd w:id="3"/>
    <w:bookmarkStart w:name="z9"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района Алтай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 Алтай.</w:t>
      </w:r>
    </w:p>
    <w:bookmarkEnd w:id="5"/>
    <w:bookmarkStart w:name="z11"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 Алтай</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Мустафин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района Алтай</w:t>
            </w:r>
            <w:r>
              <w:br/>
            </w:r>
            <w:r>
              <w:rPr>
                <w:rFonts w:ascii="Times New Roman"/>
                <w:b w:val="false"/>
                <w:i w:val="false"/>
                <w:color w:val="000000"/>
                <w:sz w:val="20"/>
              </w:rPr>
              <w:t>от 11 мая 2023 года № 268</w:t>
            </w:r>
          </w:p>
        </w:tc>
      </w:tr>
    </w:tbl>
    <w:bookmarkStart w:name="z14" w:id="7"/>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 району Алтай</w:t>
      </w:r>
    </w:p>
    <w:bookmarkEnd w:id="7"/>
    <w:bookmarkStart w:name="z15" w:id="8"/>
    <w:p>
      <w:pPr>
        <w:spacing w:after="0"/>
        <w:ind w:left="0"/>
        <w:jc w:val="left"/>
      </w:pPr>
      <w:r>
        <w:rPr>
          <w:rFonts w:ascii="Times New Roman"/>
          <w:b/>
          <w:i w:val="false"/>
          <w:color w:val="000000"/>
        </w:rPr>
        <w:t xml:space="preserve"> Глава 1. Общие положения</w:t>
      </w:r>
    </w:p>
    <w:bookmarkEnd w:id="8"/>
    <w:bookmarkStart w:name="z16" w:id="9"/>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района Алтай (далее - Правила) разработаны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 району Алтай.</w:t>
      </w:r>
    </w:p>
    <w:bookmarkEnd w:id="9"/>
    <w:bookmarkStart w:name="z17" w:id="10"/>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10"/>
    <w:bookmarkStart w:name="z18"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объект кондоминиума</w:t>
      </w:r>
      <w:r>
        <w:rPr>
          <w:rFonts w:ascii="Times New Roman"/>
          <w:b w:val="false"/>
          <w:i w:val="false"/>
          <w:color w:val="000000"/>
          <w:sz w:val="28"/>
        </w:rPr>
        <w:t xml:space="preserve">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1"/>
    <w:bookmarkStart w:name="z19" w:id="12"/>
    <w:p>
      <w:pPr>
        <w:spacing w:after="0"/>
        <w:ind w:left="0"/>
        <w:jc w:val="both"/>
      </w:pPr>
      <w:r>
        <w:rPr>
          <w:rFonts w:ascii="Times New Roman"/>
          <w:b w:val="false"/>
          <w:i w:val="false"/>
          <w:color w:val="000000"/>
          <w:sz w:val="28"/>
        </w:rPr>
        <w:t>
      2)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2"/>
    <w:bookmarkStart w:name="z20" w:id="13"/>
    <w:p>
      <w:pPr>
        <w:spacing w:after="0"/>
        <w:ind w:left="0"/>
        <w:jc w:val="both"/>
      </w:pPr>
      <w:r>
        <w:rPr>
          <w:rFonts w:ascii="Times New Roman"/>
          <w:b w:val="false"/>
          <w:i w:val="false"/>
          <w:color w:val="000000"/>
          <w:sz w:val="28"/>
        </w:rPr>
        <w:t>
      3)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3"/>
    <w:bookmarkStart w:name="z21"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капитальный ремонт</w:t>
      </w:r>
      <w:r>
        <w:rPr>
          <w:rFonts w:ascii="Times New Roman"/>
          <w:b w:val="false"/>
          <w:i w:val="false"/>
          <w:color w:val="000000"/>
          <w:sz w:val="28"/>
        </w:rPr>
        <w:t xml:space="preserve">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4"/>
    <w:bookmarkStart w:name="z22" w:id="15"/>
    <w:p>
      <w:pPr>
        <w:spacing w:after="0"/>
        <w:ind w:left="0"/>
        <w:jc w:val="both"/>
      </w:pPr>
      <w:r>
        <w:rPr>
          <w:rFonts w:ascii="Times New Roman"/>
          <w:b w:val="false"/>
          <w:i w:val="false"/>
          <w:color w:val="000000"/>
          <w:sz w:val="28"/>
        </w:rPr>
        <w:t>
      5)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5"/>
    <w:bookmarkStart w:name="z23" w:id="16"/>
    <w:p>
      <w:pPr>
        <w:spacing w:after="0"/>
        <w:ind w:left="0"/>
        <w:jc w:val="both"/>
      </w:pPr>
      <w:r>
        <w:rPr>
          <w:rFonts w:ascii="Times New Roman"/>
          <w:b w:val="false"/>
          <w:i w:val="false"/>
          <w:color w:val="000000"/>
          <w:sz w:val="28"/>
        </w:rPr>
        <w:t>
      6)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6"/>
    <w:bookmarkStart w:name="z24" w:id="17"/>
    <w:p>
      <w:pPr>
        <w:spacing w:after="0"/>
        <w:ind w:left="0"/>
        <w:jc w:val="both"/>
      </w:pPr>
      <w:r>
        <w:rPr>
          <w:rFonts w:ascii="Times New Roman"/>
          <w:b w:val="false"/>
          <w:i w:val="false"/>
          <w:color w:val="000000"/>
          <w:sz w:val="28"/>
        </w:rPr>
        <w:t>
      7)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17"/>
    <w:bookmarkStart w:name="z25" w:id="18"/>
    <w:p>
      <w:pPr>
        <w:spacing w:after="0"/>
        <w:ind w:left="0"/>
        <w:jc w:val="both"/>
      </w:pPr>
      <w:r>
        <w:rPr>
          <w:rFonts w:ascii="Times New Roman"/>
          <w:b w:val="false"/>
          <w:i w:val="false"/>
          <w:color w:val="000000"/>
          <w:sz w:val="28"/>
        </w:rPr>
        <w:t>
      8)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 постановлением акимата района Алтай Восточно-Казахстанской области от 12.03.2024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9"/>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9"/>
    <w:bookmarkStart w:name="z26" w:id="20"/>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автомобильных дорог и жилищной инспекции района Алтай" определяет перечень многоквартирных жилых домов, требующих проведения текущего или капитального ремонта фасадов, кровли для придания району Алтай единого архитектурного облика.</w:t>
      </w:r>
    </w:p>
    <w:bookmarkEnd w:id="20"/>
    <w:bookmarkStart w:name="z27" w:id="21"/>
    <w:p>
      <w:pPr>
        <w:spacing w:after="0"/>
        <w:ind w:left="0"/>
        <w:jc w:val="both"/>
      </w:pPr>
      <w:r>
        <w:rPr>
          <w:rFonts w:ascii="Times New Roman"/>
          <w:b w:val="false"/>
          <w:i w:val="false"/>
          <w:color w:val="000000"/>
          <w:sz w:val="28"/>
        </w:rPr>
        <w:t xml:space="preserve">
      4. Государственное учреждение "Отдел архитектуры, градостроительства и строительства района Алтай"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района Алтай.</w:t>
      </w:r>
    </w:p>
    <w:bookmarkEnd w:id="21"/>
    <w:bookmarkStart w:name="z28" w:id="22"/>
    <w:p>
      <w:pPr>
        <w:spacing w:after="0"/>
        <w:ind w:left="0"/>
        <w:jc w:val="both"/>
      </w:pPr>
      <w:r>
        <w:rPr>
          <w:rFonts w:ascii="Times New Roman"/>
          <w:b w:val="false"/>
          <w:i w:val="false"/>
          <w:color w:val="000000"/>
          <w:sz w:val="28"/>
        </w:rPr>
        <w:t>
      5. Акимат района Алтай организуют следующие мероприятия:</w:t>
      </w:r>
    </w:p>
    <w:bookmarkEnd w:id="22"/>
    <w:bookmarkStart w:name="z29" w:id="23"/>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Алтай на официальном интернет-ресурсе акимата;</w:t>
      </w:r>
    </w:p>
    <w:bookmarkEnd w:id="23"/>
    <w:bookmarkStart w:name="z30" w:id="24"/>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4"/>
    <w:bookmarkStart w:name="z31" w:id="25"/>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5"/>
    <w:bookmarkStart w:name="z32" w:id="26"/>
    <w:p>
      <w:pPr>
        <w:spacing w:after="0"/>
        <w:ind w:left="0"/>
        <w:jc w:val="both"/>
      </w:pPr>
      <w:r>
        <w:rPr>
          <w:rFonts w:ascii="Times New Roman"/>
          <w:b w:val="false"/>
          <w:i w:val="false"/>
          <w:color w:val="000000"/>
          <w:sz w:val="28"/>
        </w:rPr>
        <w:t>
      6. Собрание принимает решение при согласии большинства от общего числа собственников квартир, нежилых помещений.</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акимата района Алтай Восточно-Казахстанской области от 12.03.2024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7"/>
    <w:bookmarkStart w:name="z34" w:id="28"/>
    <w:p>
      <w:pPr>
        <w:spacing w:after="0"/>
        <w:ind w:left="0"/>
        <w:jc w:val="both"/>
      </w:pPr>
      <w:r>
        <w:rPr>
          <w:rFonts w:ascii="Times New Roman"/>
          <w:b w:val="false"/>
          <w:i w:val="false"/>
          <w:color w:val="000000"/>
          <w:sz w:val="28"/>
        </w:rPr>
        <w:t>
      8. При принятии собранием положительного решения государственное учреждение "Отдел жилищно-коммунального хозяйства, пассажирского транспорта, автомобильных дорог и жилищной инспекции района Алтай",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8"/>
    <w:bookmarkStart w:name="z35" w:id="29"/>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9"/>
    <w:bookmarkStart w:name="z36" w:id="30"/>
    <w:p>
      <w:pPr>
        <w:spacing w:after="0"/>
        <w:ind w:left="0"/>
        <w:jc w:val="both"/>
      </w:pPr>
      <w:r>
        <w:rPr>
          <w:rFonts w:ascii="Times New Roman"/>
          <w:b w:val="false"/>
          <w:i w:val="false"/>
          <w:color w:val="000000"/>
          <w:sz w:val="28"/>
        </w:rPr>
        <w:t xml:space="preserve">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государственных закупках.</w:t>
      </w:r>
    </w:p>
    <w:bookmarkEnd w:id="30"/>
    <w:bookmarkStart w:name="z37" w:id="31"/>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государственное учреждение "Отдел жилищно-коммунального хозяйства, пассажирского транспорта, автомобильных дорог и жилищной инспекции района Алтай"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31"/>
    <w:bookmarkStart w:name="z38" w:id="32"/>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государственное учреждение "Отдел жилищно-коммунального хозяйства, пассажирского транспорта, автомобильных дорог и жилищной инспекции района Алтай" составляет бюджетную заявку в соответствии с порядком, определенным центральным уполномоченным органом по бюджетному планированию.</w:t>
      </w:r>
    </w:p>
    <w:bookmarkEnd w:id="32"/>
    <w:bookmarkStart w:name="z39" w:id="33"/>
    <w:p>
      <w:pPr>
        <w:spacing w:after="0"/>
        <w:ind w:left="0"/>
        <w:jc w:val="both"/>
      </w:pPr>
      <w:r>
        <w:rPr>
          <w:rFonts w:ascii="Times New Roman"/>
          <w:b w:val="false"/>
          <w:i w:val="false"/>
          <w:color w:val="000000"/>
          <w:sz w:val="28"/>
        </w:rPr>
        <w:t xml:space="preserve">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государственным учреждением "Отдел жилищно-коммунального хозяйства, пассажирского транспорта, автомобильных дорог и жилищной инспекции района Алтай"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государственных закупках.</w:t>
      </w:r>
    </w:p>
    <w:bookmarkEnd w:id="33"/>
    <w:bookmarkStart w:name="z40" w:id="34"/>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государственным учреждением "Отдел жилищно-коммунального хозяйства, пассажирского транспорта, автомобильных дорог и жилищной инспекции района Алтай" с привлечением лиц, осуществляющих технический надзор.</w:t>
      </w:r>
    </w:p>
    <w:bookmarkEnd w:id="34"/>
    <w:bookmarkStart w:name="z41" w:id="35"/>
    <w:p>
      <w:pPr>
        <w:spacing w:after="0"/>
        <w:ind w:left="0"/>
        <w:jc w:val="left"/>
      </w:pPr>
      <w:r>
        <w:rPr>
          <w:rFonts w:ascii="Times New Roman"/>
          <w:b/>
          <w:i w:val="false"/>
          <w:color w:val="000000"/>
        </w:rPr>
        <w:t xml:space="preserve"> Глава 4. Заключительные положения</w:t>
      </w:r>
    </w:p>
    <w:bookmarkEnd w:id="35"/>
    <w:bookmarkStart w:name="z42" w:id="36"/>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району Алтай, осуществляется из средств местного бюджета.</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