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237d" w14:textId="9c12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источника питьевого водоснабжения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апреля 2023 года № 97. Зарегистрировано Департаментом юстиции Западно-Казахстанской области 2 мая 2023 года № 7153-07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зону санитарной охраны источника питьевого водоснабжения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Жайык-Каспийская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источника питьевого водоснабжения Западно-Казахстанской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цементированная-разведанная скважина Теректинского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71,8 метра, ширина – 73,2 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0,526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172,5 метра, ширина - 168 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 гектара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